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B15A" w14:textId="6D8F7B13" w:rsidR="00185680" w:rsidRPr="00325C27" w:rsidRDefault="00BA7918" w:rsidP="00276F21">
      <w:pPr>
        <w:widowControl/>
        <w:spacing w:line="44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325C27">
        <w:rPr>
          <w:rFonts w:ascii="標楷體" w:eastAsia="標楷體" w:hAnsi="標楷體"/>
          <w:b/>
          <w:kern w:val="0"/>
          <w:sz w:val="28"/>
          <w:szCs w:val="28"/>
        </w:rPr>
        <w:t>11</w:t>
      </w:r>
      <w:r w:rsidR="00845217" w:rsidRPr="00325C27">
        <w:rPr>
          <w:rFonts w:ascii="標楷體" w:eastAsia="標楷體" w:hAnsi="標楷體"/>
          <w:b/>
          <w:kern w:val="0"/>
          <w:sz w:val="28"/>
          <w:szCs w:val="28"/>
        </w:rPr>
        <w:t>3</w:t>
      </w:r>
      <w:r w:rsidRPr="00325C27">
        <w:rPr>
          <w:rFonts w:ascii="標楷體" w:eastAsia="標楷體" w:hAnsi="標楷體"/>
          <w:b/>
          <w:kern w:val="0"/>
          <w:sz w:val="28"/>
          <w:szCs w:val="28"/>
        </w:rPr>
        <w:t>年全</w:t>
      </w:r>
      <w:r w:rsidR="00845217" w:rsidRPr="00325C27">
        <w:rPr>
          <w:rFonts w:ascii="標楷體" w:eastAsia="標楷體" w:hAnsi="標楷體" w:hint="eastAsia"/>
          <w:b/>
          <w:kern w:val="0"/>
          <w:sz w:val="28"/>
          <w:szCs w:val="28"/>
        </w:rPr>
        <w:t>民</w:t>
      </w:r>
      <w:r w:rsidRPr="00325C27">
        <w:rPr>
          <w:rFonts w:ascii="標楷體" w:eastAsia="標楷體" w:hAnsi="標楷體"/>
          <w:b/>
          <w:kern w:val="0"/>
          <w:sz w:val="28"/>
          <w:szCs w:val="28"/>
        </w:rPr>
        <w:t>運動會</w:t>
      </w:r>
      <w:proofErr w:type="gramStart"/>
      <w:r w:rsidRPr="00325C27">
        <w:rPr>
          <w:rFonts w:ascii="標楷體" w:eastAsia="標楷體" w:hAnsi="標楷體"/>
          <w:b/>
          <w:kern w:val="0"/>
          <w:sz w:val="28"/>
          <w:szCs w:val="28"/>
        </w:rPr>
        <w:t>臺</w:t>
      </w:r>
      <w:proofErr w:type="gramEnd"/>
      <w:r w:rsidR="00C86B8E" w:rsidRPr="00325C27">
        <w:rPr>
          <w:rFonts w:ascii="標楷體" w:eastAsia="標楷體" w:hAnsi="標楷體" w:hint="eastAsia"/>
          <w:b/>
          <w:kern w:val="0"/>
          <w:sz w:val="28"/>
          <w:szCs w:val="28"/>
        </w:rPr>
        <w:t>南</w:t>
      </w:r>
      <w:r w:rsidRPr="00325C27">
        <w:rPr>
          <w:rFonts w:ascii="標楷體" w:eastAsia="標楷體" w:hAnsi="標楷體"/>
          <w:b/>
          <w:kern w:val="0"/>
          <w:sz w:val="28"/>
          <w:szCs w:val="28"/>
        </w:rPr>
        <w:t>市</w:t>
      </w:r>
      <w:r w:rsidR="00276F21" w:rsidRPr="00325C27">
        <w:rPr>
          <w:rFonts w:ascii="標楷體" w:eastAsia="標楷體" w:hAnsi="標楷體"/>
          <w:b/>
          <w:kern w:val="0"/>
          <w:sz w:val="28"/>
          <w:szCs w:val="28"/>
        </w:rPr>
        <w:t>太極拳</w:t>
      </w:r>
      <w:r w:rsidRPr="00325C27">
        <w:rPr>
          <w:rFonts w:ascii="標楷體" w:eastAsia="標楷體" w:hAnsi="標楷體"/>
          <w:b/>
          <w:kern w:val="0"/>
          <w:sz w:val="28"/>
          <w:szCs w:val="28"/>
        </w:rPr>
        <w:t>代表隊選拔</w:t>
      </w:r>
      <w:r w:rsidR="00AA422C" w:rsidRPr="00325C27">
        <w:rPr>
          <w:rFonts w:ascii="標楷體" w:eastAsia="標楷體" w:hAnsi="標楷體" w:hint="eastAsia"/>
          <w:b/>
          <w:kern w:val="0"/>
          <w:sz w:val="28"/>
          <w:szCs w:val="28"/>
        </w:rPr>
        <w:t>計畫</w:t>
      </w:r>
    </w:p>
    <w:p w14:paraId="6A8DB2D1" w14:textId="0F8F53A8" w:rsidR="00185680" w:rsidRPr="00325C27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25C27">
        <w:rPr>
          <w:rFonts w:ascii="標楷體" w:eastAsia="標楷體" w:hAnsi="標楷體"/>
          <w:szCs w:val="24"/>
        </w:rPr>
        <w:t>核定文號</w:t>
      </w:r>
      <w:r w:rsidR="00AA402E" w:rsidRPr="00325C27">
        <w:rPr>
          <w:rFonts w:ascii="標楷體" w:eastAsia="標楷體" w:hAnsi="標楷體" w:hint="eastAsia"/>
          <w:kern w:val="0"/>
          <w:szCs w:val="24"/>
        </w:rPr>
        <w:t>：</w:t>
      </w:r>
      <w:proofErr w:type="gramStart"/>
      <w:r w:rsidRPr="00325C27">
        <w:rPr>
          <w:rFonts w:ascii="標楷體" w:eastAsia="標楷體" w:hAnsi="標楷體"/>
          <w:kern w:val="0"/>
          <w:szCs w:val="24"/>
        </w:rPr>
        <w:t>臺</w:t>
      </w:r>
      <w:proofErr w:type="gramEnd"/>
      <w:r w:rsidR="00C86B8E" w:rsidRPr="00325C27">
        <w:rPr>
          <w:rFonts w:ascii="標楷體" w:eastAsia="標楷體" w:hAnsi="標楷體" w:hint="eastAsia"/>
          <w:kern w:val="0"/>
          <w:szCs w:val="24"/>
        </w:rPr>
        <w:t>南</w:t>
      </w:r>
      <w:r w:rsidRPr="00325C27">
        <w:rPr>
          <w:rFonts w:ascii="標楷體" w:eastAsia="標楷體" w:hAnsi="標楷體"/>
          <w:kern w:val="0"/>
          <w:szCs w:val="24"/>
        </w:rPr>
        <w:t>市政府體育局11</w:t>
      </w:r>
      <w:r w:rsidR="00845217" w:rsidRPr="00325C27">
        <w:rPr>
          <w:rFonts w:ascii="標楷體" w:eastAsia="標楷體" w:hAnsi="標楷體"/>
          <w:kern w:val="0"/>
          <w:szCs w:val="24"/>
        </w:rPr>
        <w:t>3</w:t>
      </w:r>
      <w:r w:rsidRPr="00325C27">
        <w:rPr>
          <w:rFonts w:ascii="標楷體" w:eastAsia="標楷體" w:hAnsi="標楷體"/>
          <w:kern w:val="0"/>
          <w:szCs w:val="24"/>
        </w:rPr>
        <w:t>年</w:t>
      </w:r>
      <w:r w:rsidR="00F87287">
        <w:rPr>
          <w:rFonts w:ascii="標楷體" w:eastAsia="標楷體" w:hAnsi="標楷體" w:hint="eastAsia"/>
          <w:kern w:val="0"/>
          <w:szCs w:val="24"/>
        </w:rPr>
        <w:t>3</w:t>
      </w:r>
      <w:r w:rsidRPr="00325C27">
        <w:rPr>
          <w:rFonts w:ascii="標楷體" w:eastAsia="標楷體" w:hAnsi="標楷體"/>
          <w:kern w:val="0"/>
          <w:szCs w:val="24"/>
        </w:rPr>
        <w:t>月</w:t>
      </w:r>
      <w:r w:rsidR="00F87287">
        <w:rPr>
          <w:rFonts w:ascii="標楷體" w:eastAsia="標楷體" w:hAnsi="標楷體" w:hint="eastAsia"/>
          <w:kern w:val="0"/>
          <w:szCs w:val="24"/>
        </w:rPr>
        <w:t>18</w:t>
      </w:r>
      <w:r w:rsidRPr="00325C27">
        <w:rPr>
          <w:rFonts w:ascii="標楷體" w:eastAsia="標楷體" w:hAnsi="標楷體"/>
          <w:kern w:val="0"/>
          <w:szCs w:val="24"/>
        </w:rPr>
        <w:t>日</w:t>
      </w:r>
      <w:r w:rsidR="00845217" w:rsidRPr="00325C27">
        <w:rPr>
          <w:rFonts w:ascii="標楷體" w:eastAsia="標楷體" w:hAnsi="標楷體" w:hint="eastAsia"/>
          <w:kern w:val="0"/>
          <w:szCs w:val="24"/>
        </w:rPr>
        <w:t>南市</w:t>
      </w:r>
      <w:proofErr w:type="gramStart"/>
      <w:r w:rsidR="00845217" w:rsidRPr="00325C27">
        <w:rPr>
          <w:rFonts w:ascii="標楷體" w:eastAsia="標楷體" w:hAnsi="標楷體" w:hint="eastAsia"/>
          <w:kern w:val="0"/>
          <w:szCs w:val="24"/>
        </w:rPr>
        <w:t>體全</w:t>
      </w:r>
      <w:r w:rsidRPr="00325C27">
        <w:rPr>
          <w:rFonts w:ascii="標楷體" w:eastAsia="標楷體" w:hAnsi="標楷體"/>
          <w:kern w:val="0"/>
          <w:szCs w:val="24"/>
        </w:rPr>
        <w:t>字第</w:t>
      </w:r>
      <w:r w:rsidR="00F87287">
        <w:rPr>
          <w:rFonts w:ascii="標楷體" w:eastAsia="標楷體" w:hAnsi="標楷體" w:hint="eastAsia"/>
          <w:kern w:val="0"/>
          <w:szCs w:val="24"/>
        </w:rPr>
        <w:t>1130415206</w:t>
      </w:r>
      <w:proofErr w:type="gramEnd"/>
      <w:r w:rsidR="00F87287">
        <w:rPr>
          <w:rFonts w:ascii="標楷體" w:eastAsia="標楷體" w:hAnsi="標楷體" w:hint="eastAsia"/>
          <w:kern w:val="0"/>
          <w:szCs w:val="24"/>
        </w:rPr>
        <w:t>C</w:t>
      </w:r>
      <w:r w:rsidRPr="00325C27">
        <w:rPr>
          <w:rFonts w:ascii="標楷體" w:eastAsia="標楷體" w:hAnsi="標楷體"/>
          <w:kern w:val="0"/>
          <w:szCs w:val="24"/>
        </w:rPr>
        <w:t>號函。</w:t>
      </w:r>
    </w:p>
    <w:p w14:paraId="5911F60F" w14:textId="77777777" w:rsidR="00185680" w:rsidRPr="00325C27" w:rsidRDefault="00AA402E" w:rsidP="00AA402E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szCs w:val="24"/>
        </w:rPr>
      </w:pPr>
      <w:r w:rsidRPr="00325C27">
        <w:rPr>
          <w:rFonts w:ascii="標楷體" w:eastAsia="標楷體" w:hAnsi="標楷體" w:hint="eastAsia"/>
          <w:szCs w:val="24"/>
        </w:rPr>
        <w:t>目    的：</w:t>
      </w:r>
      <w:r w:rsidR="00BA7918" w:rsidRPr="00325C27">
        <w:rPr>
          <w:rFonts w:ascii="標楷體" w:eastAsia="標楷體" w:hAnsi="標楷體"/>
          <w:szCs w:val="24"/>
        </w:rPr>
        <w:t>為推展</w:t>
      </w:r>
      <w:r w:rsidR="00276F21" w:rsidRPr="00325C27">
        <w:rPr>
          <w:rFonts w:ascii="標楷體" w:eastAsia="標楷體" w:hAnsi="標楷體"/>
          <w:b/>
          <w:kern w:val="0"/>
          <w:szCs w:val="24"/>
        </w:rPr>
        <w:t>太極拳</w:t>
      </w:r>
      <w:r w:rsidR="00BA7918" w:rsidRPr="00325C27">
        <w:rPr>
          <w:rFonts w:ascii="標楷體" w:eastAsia="標楷體" w:hAnsi="標楷體"/>
          <w:szCs w:val="24"/>
        </w:rPr>
        <w:t>運動，並選拔</w:t>
      </w:r>
      <w:r w:rsidR="00845217" w:rsidRPr="00325C27">
        <w:rPr>
          <w:rFonts w:ascii="標楷體" w:eastAsia="標楷體" w:hAnsi="標楷體"/>
          <w:szCs w:val="24"/>
        </w:rPr>
        <w:t>113年全民</w:t>
      </w:r>
      <w:r w:rsidR="00BA7918" w:rsidRPr="00325C27">
        <w:rPr>
          <w:rFonts w:ascii="標楷體" w:eastAsia="標楷體" w:hAnsi="標楷體"/>
          <w:szCs w:val="24"/>
        </w:rPr>
        <w:t>運動會</w:t>
      </w:r>
      <w:proofErr w:type="gramStart"/>
      <w:r w:rsidR="00BA7918" w:rsidRPr="00325C27">
        <w:rPr>
          <w:rFonts w:ascii="標楷體" w:eastAsia="標楷體" w:hAnsi="標楷體"/>
          <w:szCs w:val="24"/>
        </w:rPr>
        <w:t>臺</w:t>
      </w:r>
      <w:proofErr w:type="gramEnd"/>
      <w:r w:rsidR="00C86B8E" w:rsidRPr="00325C27">
        <w:rPr>
          <w:rFonts w:ascii="標楷體" w:eastAsia="標楷體" w:hAnsi="標楷體" w:hint="eastAsia"/>
          <w:szCs w:val="24"/>
        </w:rPr>
        <w:t>南</w:t>
      </w:r>
      <w:r w:rsidR="00BA7918" w:rsidRPr="00325C27">
        <w:rPr>
          <w:rFonts w:ascii="標楷體" w:eastAsia="標楷體" w:hAnsi="標楷體"/>
          <w:szCs w:val="24"/>
        </w:rPr>
        <w:t>市</w:t>
      </w:r>
      <w:r w:rsidR="00276F21" w:rsidRPr="00325C27">
        <w:rPr>
          <w:rFonts w:ascii="標楷體" w:eastAsia="標楷體" w:hAnsi="標楷體"/>
          <w:b/>
          <w:kern w:val="0"/>
          <w:szCs w:val="24"/>
        </w:rPr>
        <w:t>太極拳</w:t>
      </w:r>
      <w:r w:rsidR="00BA7918" w:rsidRPr="00325C27">
        <w:rPr>
          <w:rFonts w:ascii="標楷體" w:eastAsia="標楷體" w:hAnsi="標楷體"/>
          <w:szCs w:val="24"/>
        </w:rPr>
        <w:t>代表隊選手，特辦理本次選拔比賽。</w:t>
      </w:r>
    </w:p>
    <w:p w14:paraId="21197A23" w14:textId="77777777" w:rsidR="00185680" w:rsidRPr="00325C27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25C27">
        <w:rPr>
          <w:rFonts w:ascii="標楷體" w:eastAsia="標楷體" w:hAnsi="標楷體"/>
          <w:szCs w:val="24"/>
        </w:rPr>
        <w:t>主辦單位：</w:t>
      </w:r>
      <w:proofErr w:type="gramStart"/>
      <w:r w:rsidRPr="00325C27">
        <w:rPr>
          <w:rFonts w:ascii="標楷體" w:eastAsia="標楷體" w:hAnsi="標楷體"/>
          <w:szCs w:val="24"/>
        </w:rPr>
        <w:t>臺</w:t>
      </w:r>
      <w:proofErr w:type="gramEnd"/>
      <w:r w:rsidR="00C86B8E" w:rsidRPr="00325C27">
        <w:rPr>
          <w:rFonts w:ascii="標楷體" w:eastAsia="標楷體" w:hAnsi="標楷體" w:hint="eastAsia"/>
          <w:szCs w:val="24"/>
        </w:rPr>
        <w:t>南</w:t>
      </w:r>
      <w:r w:rsidRPr="00325C27">
        <w:rPr>
          <w:rFonts w:ascii="標楷體" w:eastAsia="標楷體" w:hAnsi="標楷體"/>
          <w:szCs w:val="24"/>
        </w:rPr>
        <w:t>市政府體育局</w:t>
      </w:r>
      <w:r w:rsidR="00C86B8E" w:rsidRPr="00325C27">
        <w:rPr>
          <w:rFonts w:ascii="標楷體" w:eastAsia="標楷體" w:hAnsi="標楷體" w:hint="eastAsia"/>
          <w:szCs w:val="24"/>
        </w:rPr>
        <w:t>、</w:t>
      </w:r>
      <w:proofErr w:type="gramStart"/>
      <w:r w:rsidR="00C86B8E" w:rsidRPr="00325C27">
        <w:rPr>
          <w:rFonts w:ascii="標楷體" w:eastAsia="標楷體" w:hAnsi="標楷體" w:hint="eastAsia"/>
          <w:szCs w:val="24"/>
        </w:rPr>
        <w:t>臺</w:t>
      </w:r>
      <w:proofErr w:type="gramEnd"/>
      <w:r w:rsidR="00C86B8E" w:rsidRPr="00325C27">
        <w:rPr>
          <w:rFonts w:ascii="標楷體" w:eastAsia="標楷體" w:hAnsi="標楷體" w:hint="eastAsia"/>
          <w:szCs w:val="24"/>
        </w:rPr>
        <w:t>南市體育總會</w:t>
      </w:r>
      <w:r w:rsidR="00325C27">
        <w:rPr>
          <w:rFonts w:ascii="標楷體" w:eastAsia="標楷體" w:hAnsi="標楷體" w:hint="eastAsia"/>
          <w:szCs w:val="24"/>
        </w:rPr>
        <w:t>。</w:t>
      </w:r>
    </w:p>
    <w:p w14:paraId="696F5EA3" w14:textId="77777777" w:rsidR="00185680" w:rsidRPr="00325C27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25C27">
        <w:rPr>
          <w:rFonts w:ascii="標楷體" w:eastAsia="標楷體" w:hAnsi="標楷體"/>
          <w:szCs w:val="24"/>
        </w:rPr>
        <w:t>承辦單位：</w:t>
      </w:r>
      <w:proofErr w:type="gramStart"/>
      <w:r w:rsidRPr="00325C27">
        <w:rPr>
          <w:rFonts w:ascii="標楷體" w:eastAsia="標楷體" w:hAnsi="標楷體"/>
          <w:szCs w:val="24"/>
        </w:rPr>
        <w:t>臺</w:t>
      </w:r>
      <w:proofErr w:type="gramEnd"/>
      <w:r w:rsidR="00C86B8E" w:rsidRPr="00325C27">
        <w:rPr>
          <w:rFonts w:ascii="標楷體" w:eastAsia="標楷體" w:hAnsi="標楷體" w:hint="eastAsia"/>
          <w:szCs w:val="24"/>
        </w:rPr>
        <w:t>南</w:t>
      </w:r>
      <w:r w:rsidRPr="00325C27">
        <w:rPr>
          <w:rFonts w:ascii="標楷體" w:eastAsia="標楷體" w:hAnsi="標楷體"/>
          <w:szCs w:val="24"/>
        </w:rPr>
        <w:t>市體育總會</w:t>
      </w:r>
      <w:r w:rsidR="00276F21" w:rsidRPr="00325C27">
        <w:rPr>
          <w:rFonts w:ascii="標楷體" w:eastAsia="標楷體" w:hAnsi="標楷體"/>
          <w:b/>
          <w:kern w:val="0"/>
          <w:szCs w:val="24"/>
        </w:rPr>
        <w:t>太極拳</w:t>
      </w:r>
      <w:r w:rsidR="00C86B8E" w:rsidRPr="00325C27">
        <w:rPr>
          <w:rFonts w:ascii="標楷體" w:eastAsia="標楷體" w:hAnsi="標楷體" w:hint="eastAsia"/>
          <w:szCs w:val="24"/>
        </w:rPr>
        <w:t>委員會</w:t>
      </w:r>
      <w:r w:rsidRPr="00325C27">
        <w:rPr>
          <w:rFonts w:ascii="標楷體" w:eastAsia="標楷體" w:hAnsi="標楷體"/>
          <w:szCs w:val="24"/>
        </w:rPr>
        <w:t>。</w:t>
      </w:r>
    </w:p>
    <w:p w14:paraId="708E8FD1" w14:textId="77777777" w:rsidR="00185680" w:rsidRPr="00325C27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25C27">
        <w:rPr>
          <w:rFonts w:ascii="標楷體" w:eastAsia="標楷體" w:hAnsi="標楷體"/>
          <w:szCs w:val="24"/>
        </w:rPr>
        <w:t>選拔</w:t>
      </w:r>
      <w:r w:rsidR="00C86B8E" w:rsidRPr="00325C27">
        <w:rPr>
          <w:rFonts w:ascii="標楷體" w:eastAsia="標楷體" w:hAnsi="標楷體" w:hint="eastAsia"/>
          <w:szCs w:val="24"/>
        </w:rPr>
        <w:t>日期</w:t>
      </w:r>
      <w:r w:rsidRPr="00325C27">
        <w:rPr>
          <w:rFonts w:ascii="標楷體" w:eastAsia="標楷體" w:hAnsi="標楷體"/>
          <w:szCs w:val="24"/>
        </w:rPr>
        <w:t>：11</w:t>
      </w:r>
      <w:r w:rsidR="00845217" w:rsidRPr="00325C27">
        <w:rPr>
          <w:rFonts w:ascii="標楷體" w:eastAsia="標楷體" w:hAnsi="標楷體"/>
          <w:szCs w:val="24"/>
        </w:rPr>
        <w:t>3</w:t>
      </w:r>
      <w:r w:rsidRPr="00325C27">
        <w:rPr>
          <w:rFonts w:ascii="標楷體" w:eastAsia="標楷體" w:hAnsi="標楷體"/>
          <w:szCs w:val="24"/>
        </w:rPr>
        <w:t>年</w:t>
      </w:r>
      <w:r w:rsidR="00276F21" w:rsidRPr="00325C27">
        <w:rPr>
          <w:rFonts w:ascii="標楷體" w:eastAsia="標楷體" w:hAnsi="標楷體"/>
          <w:szCs w:val="24"/>
        </w:rPr>
        <w:t>4</w:t>
      </w:r>
      <w:r w:rsidRPr="00325C27">
        <w:rPr>
          <w:rFonts w:ascii="標楷體" w:eastAsia="標楷體" w:hAnsi="標楷體"/>
          <w:szCs w:val="24"/>
        </w:rPr>
        <w:t>月</w:t>
      </w:r>
      <w:r w:rsidR="00276F21" w:rsidRPr="00325C27">
        <w:rPr>
          <w:rFonts w:ascii="標楷體" w:eastAsia="標楷體" w:hAnsi="標楷體"/>
          <w:szCs w:val="24"/>
        </w:rPr>
        <w:t>21</w:t>
      </w:r>
      <w:r w:rsidRPr="00325C27">
        <w:rPr>
          <w:rFonts w:ascii="標楷體" w:eastAsia="標楷體" w:hAnsi="標楷體"/>
          <w:szCs w:val="24"/>
        </w:rPr>
        <w:t>日(星期</w:t>
      </w:r>
      <w:r w:rsidR="00276F21" w:rsidRPr="00325C27">
        <w:rPr>
          <w:rFonts w:ascii="標楷體" w:eastAsia="標楷體" w:hAnsi="標楷體"/>
          <w:szCs w:val="24"/>
        </w:rPr>
        <w:t>日</w:t>
      </w:r>
      <w:r w:rsidRPr="00325C27">
        <w:rPr>
          <w:rFonts w:ascii="標楷體" w:eastAsia="標楷體" w:hAnsi="標楷體"/>
          <w:szCs w:val="24"/>
        </w:rPr>
        <w:t>)</w:t>
      </w:r>
      <w:r w:rsidR="004406B6" w:rsidRPr="00325C27">
        <w:rPr>
          <w:rFonts w:ascii="標楷體" w:eastAsia="標楷體" w:hAnsi="標楷體"/>
          <w:szCs w:val="24"/>
        </w:rPr>
        <w:t xml:space="preserve"> </w:t>
      </w:r>
      <w:r w:rsidR="00325C27">
        <w:rPr>
          <w:rFonts w:ascii="標楷體" w:eastAsia="標楷體" w:hAnsi="標楷體" w:hint="eastAsia"/>
          <w:szCs w:val="24"/>
        </w:rPr>
        <w:t>。</w:t>
      </w:r>
    </w:p>
    <w:p w14:paraId="283047C1" w14:textId="77777777" w:rsidR="00185680" w:rsidRPr="00325C27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25C27">
        <w:rPr>
          <w:rFonts w:ascii="標楷體" w:eastAsia="標楷體" w:hAnsi="標楷體"/>
          <w:szCs w:val="24"/>
        </w:rPr>
        <w:t>選拔地點：</w:t>
      </w:r>
      <w:proofErr w:type="gramStart"/>
      <w:r w:rsidRPr="00325C27">
        <w:rPr>
          <w:rFonts w:ascii="標楷體" w:eastAsia="標楷體" w:hAnsi="標楷體"/>
          <w:szCs w:val="24"/>
        </w:rPr>
        <w:t>臺</w:t>
      </w:r>
      <w:proofErr w:type="gramEnd"/>
      <w:r w:rsidR="00C86B8E" w:rsidRPr="00325C27">
        <w:rPr>
          <w:rFonts w:ascii="標楷體" w:eastAsia="標楷體" w:hAnsi="標楷體" w:hint="eastAsia"/>
          <w:szCs w:val="24"/>
        </w:rPr>
        <w:t>南</w:t>
      </w:r>
      <w:r w:rsidRPr="00325C27">
        <w:rPr>
          <w:rFonts w:ascii="標楷體" w:eastAsia="標楷體" w:hAnsi="標楷體"/>
          <w:szCs w:val="24"/>
        </w:rPr>
        <w:t>市</w:t>
      </w:r>
      <w:r w:rsidR="00276F21" w:rsidRPr="00325C27">
        <w:rPr>
          <w:rFonts w:ascii="標楷體" w:eastAsia="標楷體" w:hAnsi="標楷體"/>
          <w:szCs w:val="24"/>
        </w:rPr>
        <w:t>後甲國中</w:t>
      </w:r>
      <w:proofErr w:type="gramStart"/>
      <w:r w:rsidRPr="00325C27">
        <w:rPr>
          <w:rFonts w:ascii="標楷體" w:eastAsia="標楷體" w:hAnsi="標楷體"/>
          <w:szCs w:val="24"/>
        </w:rPr>
        <w:t>（</w:t>
      </w:r>
      <w:proofErr w:type="gramEnd"/>
      <w:r w:rsidRPr="00325C27">
        <w:rPr>
          <w:rFonts w:ascii="標楷體" w:eastAsia="標楷體" w:hAnsi="標楷體"/>
          <w:szCs w:val="24"/>
        </w:rPr>
        <w:t>地址：</w:t>
      </w:r>
      <w:r w:rsidR="00276F21" w:rsidRPr="00325C27">
        <w:rPr>
          <w:rFonts w:ascii="標楷體" w:eastAsia="標楷體" w:hAnsi="標楷體" w:cs="¼Ð·¢Åé"/>
          <w:kern w:val="0"/>
          <w:szCs w:val="24"/>
        </w:rPr>
        <w:t xml:space="preserve">70165 </w:t>
      </w:r>
      <w:proofErr w:type="gramStart"/>
      <w:r w:rsidR="00276F21" w:rsidRPr="00325C27">
        <w:rPr>
          <w:rFonts w:ascii="標楷體" w:eastAsia="標楷體" w:hAnsi="標楷體" w:cs="標楷體" w:hint="eastAsia"/>
          <w:kern w:val="0"/>
          <w:szCs w:val="24"/>
        </w:rPr>
        <w:t>臺</w:t>
      </w:r>
      <w:proofErr w:type="gramEnd"/>
      <w:r w:rsidR="00276F21" w:rsidRPr="00325C27">
        <w:rPr>
          <w:rFonts w:ascii="標楷體" w:eastAsia="標楷體" w:hAnsi="標楷體" w:cs="標楷體" w:hint="eastAsia"/>
          <w:kern w:val="0"/>
          <w:szCs w:val="24"/>
        </w:rPr>
        <w:t>南市東區林森路二段</w:t>
      </w:r>
      <w:r w:rsidR="00276F21" w:rsidRPr="00325C27">
        <w:rPr>
          <w:rFonts w:ascii="標楷體" w:eastAsia="標楷體" w:hAnsi="標楷體" w:cs="¼Ð·¢Åé"/>
          <w:kern w:val="0"/>
          <w:szCs w:val="24"/>
        </w:rPr>
        <w:t>260</w:t>
      </w:r>
      <w:r w:rsidR="00276F21" w:rsidRPr="00325C27">
        <w:rPr>
          <w:rFonts w:ascii="標楷體" w:eastAsia="標楷體" w:hAnsi="標楷體" w:cs="標楷體" w:hint="eastAsia"/>
          <w:kern w:val="0"/>
          <w:szCs w:val="24"/>
        </w:rPr>
        <w:t>號</w:t>
      </w:r>
      <w:proofErr w:type="gramStart"/>
      <w:r w:rsidRPr="00325C27">
        <w:rPr>
          <w:rFonts w:ascii="標楷體" w:eastAsia="標楷體" w:hAnsi="標楷體"/>
          <w:szCs w:val="24"/>
        </w:rPr>
        <w:t>）</w:t>
      </w:r>
      <w:proofErr w:type="gramEnd"/>
      <w:r w:rsidR="00325C27">
        <w:rPr>
          <w:rFonts w:ascii="標楷體" w:eastAsia="標楷體" w:hAnsi="標楷體" w:hint="eastAsia"/>
          <w:szCs w:val="24"/>
        </w:rPr>
        <w:t>。</w:t>
      </w:r>
    </w:p>
    <w:p w14:paraId="5F3D7048" w14:textId="77777777" w:rsidR="00185680" w:rsidRPr="00325C27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25C27">
        <w:rPr>
          <w:rFonts w:ascii="標楷體" w:eastAsia="標楷體" w:hAnsi="標楷體"/>
          <w:szCs w:val="24"/>
        </w:rPr>
        <w:t>報名資格：</w:t>
      </w:r>
    </w:p>
    <w:p w14:paraId="53096AB3" w14:textId="77777777" w:rsidR="00C47018" w:rsidRDefault="00C47018" w:rsidP="00C47018">
      <w:pPr>
        <w:widowControl/>
        <w:snapToGrid w:val="0"/>
        <w:spacing w:line="400" w:lineRule="exact"/>
        <w:ind w:left="567" w:firstLine="33"/>
        <w:jc w:val="both"/>
        <w:rPr>
          <w:rFonts w:ascii="標楷體" w:eastAsia="標楷體" w:hAnsi="標楷體"/>
          <w:kern w:val="0"/>
          <w:szCs w:val="24"/>
        </w:rPr>
      </w:pPr>
      <w:r w:rsidRPr="00C47018">
        <w:rPr>
          <w:rFonts w:ascii="標楷體" w:eastAsia="標楷體" w:hAnsi="標楷體" w:hint="eastAsia"/>
          <w:kern w:val="0"/>
          <w:szCs w:val="24"/>
        </w:rPr>
        <w:t>(</w:t>
      </w:r>
      <w:proofErr w:type="gramStart"/>
      <w:r w:rsidRPr="00C47018"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 w:rsidRPr="00C47018">
        <w:rPr>
          <w:rFonts w:ascii="標楷體" w:eastAsia="標楷體" w:hAnsi="標楷體" w:hint="eastAsia"/>
          <w:kern w:val="0"/>
          <w:szCs w:val="24"/>
        </w:rPr>
        <w:t>)</w:t>
      </w:r>
      <w:r w:rsidR="00BA7918" w:rsidRPr="00C47018">
        <w:rPr>
          <w:rFonts w:ascii="標楷體" w:eastAsia="標楷體" w:hAnsi="標楷體"/>
          <w:kern w:val="0"/>
          <w:szCs w:val="24"/>
        </w:rPr>
        <w:t>戶籍規定：</w:t>
      </w:r>
      <w:r w:rsidR="00D4756A" w:rsidRPr="00C47018">
        <w:rPr>
          <w:rFonts w:ascii="標楷體" w:eastAsia="標楷體" w:hAnsi="標楷體" w:hint="eastAsia"/>
          <w:kern w:val="0"/>
          <w:szCs w:val="24"/>
        </w:rPr>
        <w:t>依11</w:t>
      </w:r>
      <w:r w:rsidR="00845217" w:rsidRPr="00C47018">
        <w:rPr>
          <w:rFonts w:ascii="標楷體" w:eastAsia="標楷體" w:hAnsi="標楷體"/>
          <w:kern w:val="0"/>
          <w:szCs w:val="24"/>
        </w:rPr>
        <w:t>3</w:t>
      </w:r>
      <w:r w:rsidR="00D4756A" w:rsidRPr="00C47018">
        <w:rPr>
          <w:rFonts w:ascii="標楷體" w:eastAsia="標楷體" w:hAnsi="標楷體" w:hint="eastAsia"/>
          <w:kern w:val="0"/>
          <w:szCs w:val="24"/>
        </w:rPr>
        <w:t>年全</w:t>
      </w:r>
      <w:r w:rsidR="00845217" w:rsidRPr="00C47018">
        <w:rPr>
          <w:rFonts w:ascii="標楷體" w:eastAsia="標楷體" w:hAnsi="標楷體" w:hint="eastAsia"/>
          <w:kern w:val="0"/>
          <w:szCs w:val="24"/>
        </w:rPr>
        <w:t>民</w:t>
      </w:r>
      <w:r w:rsidR="00D4756A" w:rsidRPr="00C47018">
        <w:rPr>
          <w:rFonts w:ascii="標楷體" w:eastAsia="標楷體" w:hAnsi="標楷體" w:hint="eastAsia"/>
          <w:kern w:val="0"/>
          <w:szCs w:val="24"/>
        </w:rPr>
        <w:t>運動會競賽規程第</w:t>
      </w:r>
      <w:r w:rsidR="005A0732" w:rsidRPr="00C47018">
        <w:rPr>
          <w:rFonts w:ascii="標楷體" w:eastAsia="標楷體" w:hAnsi="標楷體" w:hint="eastAsia"/>
          <w:kern w:val="0"/>
          <w:szCs w:val="24"/>
        </w:rPr>
        <w:t>六</w:t>
      </w:r>
      <w:r w:rsidR="00D4756A" w:rsidRPr="00C47018">
        <w:rPr>
          <w:rFonts w:ascii="標楷體" w:eastAsia="標楷體" w:hAnsi="標楷體" w:hint="eastAsia"/>
          <w:kern w:val="0"/>
          <w:szCs w:val="24"/>
        </w:rPr>
        <w:t>條第一點戶籍規定辦理。(應具</w:t>
      </w:r>
      <w:r w:rsidR="00BA7918" w:rsidRPr="00C47018">
        <w:rPr>
          <w:rFonts w:ascii="標楷體" w:eastAsia="標楷體" w:hAnsi="標楷體"/>
          <w:kern w:val="0"/>
          <w:szCs w:val="24"/>
        </w:rPr>
        <w:t>中華民</w:t>
      </w:r>
    </w:p>
    <w:p w14:paraId="2B4F2820" w14:textId="77777777" w:rsidR="00C47018" w:rsidRDefault="00C47018" w:rsidP="00C47018">
      <w:pPr>
        <w:widowControl/>
        <w:snapToGrid w:val="0"/>
        <w:spacing w:line="400" w:lineRule="exact"/>
        <w:ind w:left="567" w:firstLine="33"/>
        <w:jc w:val="both"/>
        <w:rPr>
          <w:rFonts w:ascii="標楷體" w:eastAsia="標楷體" w:hAnsi="標楷體"/>
          <w:b/>
          <w:bCs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BA7918" w:rsidRPr="00C47018">
        <w:rPr>
          <w:rFonts w:ascii="標楷體" w:eastAsia="標楷體" w:hAnsi="標楷體"/>
          <w:kern w:val="0"/>
          <w:szCs w:val="24"/>
        </w:rPr>
        <w:t>國國</w:t>
      </w:r>
      <w:r w:rsidR="00D4756A" w:rsidRPr="00C47018">
        <w:rPr>
          <w:rFonts w:ascii="標楷體" w:eastAsia="標楷體" w:hAnsi="標楷體" w:hint="eastAsia"/>
          <w:kern w:val="0"/>
          <w:szCs w:val="24"/>
        </w:rPr>
        <w:t>籍</w:t>
      </w:r>
      <w:r w:rsidR="00BA7918" w:rsidRPr="00C47018">
        <w:rPr>
          <w:rFonts w:ascii="標楷體" w:eastAsia="標楷體" w:hAnsi="標楷體"/>
          <w:kern w:val="0"/>
          <w:szCs w:val="24"/>
        </w:rPr>
        <w:t>，於本市設籍連續滿3年以上</w:t>
      </w:r>
      <w:r w:rsidR="00D4756A" w:rsidRPr="00C47018">
        <w:rPr>
          <w:rFonts w:ascii="標楷體" w:eastAsia="標楷體" w:hAnsi="標楷體" w:hint="eastAsia"/>
          <w:kern w:val="0"/>
          <w:szCs w:val="24"/>
        </w:rPr>
        <w:t>，且無遷入或遷出戶籍等異動</w:t>
      </w:r>
      <w:r w:rsidR="004B723B" w:rsidRPr="00C47018">
        <w:rPr>
          <w:rFonts w:ascii="標楷體" w:eastAsia="標楷體" w:hAnsi="標楷體" w:hint="eastAsia"/>
          <w:kern w:val="0"/>
          <w:szCs w:val="24"/>
        </w:rPr>
        <w:t>情形。</w:t>
      </w:r>
      <w:r w:rsidR="00BA7918" w:rsidRPr="00C47018">
        <w:rPr>
          <w:rFonts w:ascii="標楷體" w:eastAsia="標楷體" w:hAnsi="標楷體"/>
          <w:kern w:val="0"/>
          <w:szCs w:val="24"/>
        </w:rPr>
        <w:t>以</w:t>
      </w:r>
      <w:r w:rsidR="00845217" w:rsidRPr="00C47018">
        <w:rPr>
          <w:rFonts w:ascii="標楷體" w:eastAsia="標楷體" w:hAnsi="標楷體"/>
          <w:b/>
          <w:bCs/>
          <w:kern w:val="0"/>
          <w:szCs w:val="24"/>
        </w:rPr>
        <w:t>110</w:t>
      </w:r>
      <w:r w:rsidR="00BA7918" w:rsidRPr="00C47018">
        <w:rPr>
          <w:rFonts w:ascii="標楷體" w:eastAsia="標楷體" w:hAnsi="標楷體"/>
          <w:b/>
          <w:bCs/>
          <w:kern w:val="0"/>
          <w:szCs w:val="24"/>
        </w:rPr>
        <w:t>年</w:t>
      </w:r>
      <w:r w:rsidR="00845217" w:rsidRPr="00C47018">
        <w:rPr>
          <w:rFonts w:ascii="標楷體" w:eastAsia="標楷體" w:hAnsi="標楷體" w:hint="eastAsia"/>
          <w:b/>
          <w:bCs/>
          <w:kern w:val="0"/>
          <w:szCs w:val="24"/>
        </w:rPr>
        <w:t>7</w:t>
      </w:r>
      <w:r w:rsidR="00BA7918" w:rsidRPr="00C47018">
        <w:rPr>
          <w:rFonts w:ascii="標楷體" w:eastAsia="標楷體" w:hAnsi="標楷體"/>
          <w:b/>
          <w:bCs/>
          <w:kern w:val="0"/>
          <w:szCs w:val="24"/>
        </w:rPr>
        <w:t>月</w:t>
      </w:r>
    </w:p>
    <w:p w14:paraId="16C317F6" w14:textId="77777777" w:rsidR="00185680" w:rsidRPr="00C47018" w:rsidRDefault="00C47018" w:rsidP="00C47018">
      <w:pPr>
        <w:widowControl/>
        <w:snapToGrid w:val="0"/>
        <w:spacing w:line="400" w:lineRule="exact"/>
        <w:ind w:left="567" w:firstLine="3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kern w:val="0"/>
          <w:szCs w:val="24"/>
        </w:rPr>
        <w:t xml:space="preserve">    </w:t>
      </w:r>
      <w:r w:rsidR="00845217" w:rsidRPr="00C47018">
        <w:rPr>
          <w:rFonts w:ascii="標楷體" w:eastAsia="標楷體" w:hAnsi="標楷體" w:hint="eastAsia"/>
          <w:b/>
          <w:bCs/>
          <w:kern w:val="0"/>
          <w:szCs w:val="24"/>
        </w:rPr>
        <w:t>5</w:t>
      </w:r>
      <w:r w:rsidR="00BA7918" w:rsidRPr="00C47018">
        <w:rPr>
          <w:rFonts w:ascii="標楷體" w:eastAsia="標楷體" w:hAnsi="標楷體"/>
          <w:b/>
          <w:bCs/>
          <w:kern w:val="0"/>
          <w:szCs w:val="24"/>
        </w:rPr>
        <w:t>日以前</w:t>
      </w:r>
      <w:r w:rsidR="00BA7918" w:rsidRPr="00C47018">
        <w:rPr>
          <w:rFonts w:ascii="標楷體" w:eastAsia="標楷體" w:hAnsi="標楷體"/>
          <w:kern w:val="0"/>
          <w:szCs w:val="24"/>
        </w:rPr>
        <w:t>設籍</w:t>
      </w:r>
      <w:proofErr w:type="gramStart"/>
      <w:r w:rsidR="00BA7918" w:rsidRPr="00C47018">
        <w:rPr>
          <w:rFonts w:ascii="標楷體" w:eastAsia="標楷體" w:hAnsi="標楷體"/>
          <w:kern w:val="0"/>
          <w:szCs w:val="24"/>
        </w:rPr>
        <w:t>本市且中途</w:t>
      </w:r>
      <w:proofErr w:type="gramEnd"/>
      <w:r w:rsidR="00BA7918" w:rsidRPr="00C47018">
        <w:rPr>
          <w:rFonts w:ascii="標楷體" w:eastAsia="標楷體" w:hAnsi="標楷體"/>
          <w:kern w:val="0"/>
          <w:szCs w:val="24"/>
        </w:rPr>
        <w:t>未曾遷出為</w:t>
      </w:r>
      <w:proofErr w:type="gramStart"/>
      <w:r w:rsidR="00BA7918" w:rsidRPr="00C47018">
        <w:rPr>
          <w:rFonts w:ascii="標楷體" w:eastAsia="標楷體" w:hAnsi="標楷體"/>
          <w:kern w:val="0"/>
          <w:szCs w:val="24"/>
        </w:rPr>
        <w:t>準</w:t>
      </w:r>
      <w:proofErr w:type="gramEnd"/>
      <w:r w:rsidR="00BA7918" w:rsidRPr="00C47018">
        <w:rPr>
          <w:rFonts w:ascii="標楷體" w:eastAsia="標楷體" w:hAnsi="標楷體"/>
          <w:kern w:val="0"/>
          <w:szCs w:val="24"/>
        </w:rPr>
        <w:t>。</w:t>
      </w:r>
      <w:r w:rsidR="00D4756A" w:rsidRPr="00C47018">
        <w:rPr>
          <w:rFonts w:ascii="標楷體" w:eastAsia="標楷體" w:hAnsi="標楷體" w:hint="eastAsia"/>
          <w:kern w:val="0"/>
          <w:szCs w:val="24"/>
        </w:rPr>
        <w:t>)</w:t>
      </w:r>
    </w:p>
    <w:p w14:paraId="557B0505" w14:textId="77777777" w:rsidR="00C47018" w:rsidRDefault="00C47018" w:rsidP="00C47018">
      <w:pPr>
        <w:widowControl/>
        <w:snapToGrid w:val="0"/>
        <w:spacing w:line="400" w:lineRule="exact"/>
        <w:ind w:left="567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(二)</w:t>
      </w:r>
      <w:r w:rsidR="00BA7918" w:rsidRPr="00C47018">
        <w:rPr>
          <w:rFonts w:ascii="標楷體" w:eastAsia="標楷體" w:hAnsi="標楷體"/>
          <w:kern w:val="0"/>
          <w:szCs w:val="24"/>
        </w:rPr>
        <w:t>年齡規定：依各競賽種類國際規則或技術手冊之年齡規定。選手未成年，應徵得法</w:t>
      </w:r>
      <w:r>
        <w:rPr>
          <w:rFonts w:ascii="標楷體" w:eastAsia="標楷體" w:hAnsi="標楷體" w:hint="eastAsia"/>
          <w:kern w:val="0"/>
          <w:szCs w:val="24"/>
        </w:rPr>
        <w:t xml:space="preserve"> </w:t>
      </w:r>
    </w:p>
    <w:p w14:paraId="6B7C63AF" w14:textId="77777777" w:rsidR="00185680" w:rsidRPr="00C47018" w:rsidRDefault="00C47018" w:rsidP="00C47018">
      <w:pPr>
        <w:widowControl/>
        <w:snapToGrid w:val="0"/>
        <w:spacing w:line="400" w:lineRule="exact"/>
        <w:ind w:left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</w:t>
      </w:r>
      <w:r w:rsidR="00BA7918" w:rsidRPr="00C47018">
        <w:rPr>
          <w:rFonts w:ascii="標楷體" w:eastAsia="標楷體" w:hAnsi="標楷體"/>
          <w:kern w:val="0"/>
          <w:szCs w:val="24"/>
        </w:rPr>
        <w:t>定代理人之同意。但未成年已結婚者，不在此限。</w:t>
      </w:r>
    </w:p>
    <w:p w14:paraId="1E092CBC" w14:textId="77777777" w:rsidR="00185680" w:rsidRPr="00C47018" w:rsidRDefault="00C47018" w:rsidP="00C47018">
      <w:pPr>
        <w:widowControl/>
        <w:snapToGrid w:val="0"/>
        <w:spacing w:line="400" w:lineRule="exact"/>
        <w:ind w:left="480" w:firstLine="87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(三)</w:t>
      </w:r>
      <w:r w:rsidR="00BA7918" w:rsidRPr="00C47018">
        <w:rPr>
          <w:rFonts w:ascii="標楷體" w:eastAsia="標楷體" w:hAnsi="標楷體"/>
          <w:kern w:val="0"/>
          <w:szCs w:val="24"/>
        </w:rPr>
        <w:t>其他：須符合</w:t>
      </w:r>
      <w:r w:rsidR="00845217" w:rsidRPr="00C47018">
        <w:rPr>
          <w:rFonts w:ascii="標楷體" w:eastAsia="標楷體" w:hAnsi="標楷體" w:hint="eastAsia"/>
          <w:kern w:val="0"/>
          <w:szCs w:val="24"/>
        </w:rPr>
        <w:t>11</w:t>
      </w:r>
      <w:r w:rsidR="00845217" w:rsidRPr="00C47018">
        <w:rPr>
          <w:rFonts w:ascii="標楷體" w:eastAsia="標楷體" w:hAnsi="標楷體"/>
          <w:kern w:val="0"/>
          <w:szCs w:val="24"/>
        </w:rPr>
        <w:t>3</w:t>
      </w:r>
      <w:r w:rsidR="00845217" w:rsidRPr="00C47018">
        <w:rPr>
          <w:rFonts w:ascii="標楷體" w:eastAsia="標楷體" w:hAnsi="標楷體" w:hint="eastAsia"/>
          <w:kern w:val="0"/>
          <w:szCs w:val="24"/>
        </w:rPr>
        <w:t>年全民</w:t>
      </w:r>
      <w:r w:rsidR="00BA7918" w:rsidRPr="00C47018">
        <w:rPr>
          <w:rFonts w:ascii="標楷體" w:eastAsia="標楷體" w:hAnsi="標楷體"/>
          <w:kern w:val="0"/>
          <w:szCs w:val="24"/>
        </w:rPr>
        <w:t>運動會競賽規程規定</w:t>
      </w:r>
      <w:r w:rsidR="004B723B" w:rsidRPr="00C47018">
        <w:rPr>
          <w:rFonts w:ascii="標楷體" w:eastAsia="標楷體" w:hAnsi="標楷體" w:hint="eastAsia"/>
          <w:kern w:val="0"/>
          <w:szCs w:val="24"/>
        </w:rPr>
        <w:t>。</w:t>
      </w:r>
    </w:p>
    <w:p w14:paraId="6105DB06" w14:textId="77777777" w:rsidR="00DB49BE" w:rsidRPr="00325C27" w:rsidRDefault="00BA7918" w:rsidP="00DB49BE">
      <w:pPr>
        <w:pStyle w:val="a3"/>
        <w:widowControl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szCs w:val="24"/>
        </w:rPr>
      </w:pPr>
      <w:r w:rsidRPr="00325C27">
        <w:rPr>
          <w:rFonts w:ascii="標楷體" w:eastAsia="標楷體" w:hAnsi="標楷體"/>
          <w:kern w:val="0"/>
          <w:szCs w:val="24"/>
        </w:rPr>
        <w:t>報名</w:t>
      </w:r>
      <w:r w:rsidR="00D4756A" w:rsidRPr="00325C27">
        <w:rPr>
          <w:rFonts w:ascii="標楷體" w:eastAsia="標楷體" w:hAnsi="標楷體" w:hint="eastAsia"/>
          <w:kern w:val="0"/>
          <w:szCs w:val="24"/>
        </w:rPr>
        <w:t>方式、選拔</w:t>
      </w:r>
      <w:r w:rsidR="00AA422C" w:rsidRPr="00325C27">
        <w:rPr>
          <w:rFonts w:ascii="標楷體" w:eastAsia="標楷體" w:hAnsi="標楷體" w:hint="eastAsia"/>
          <w:kern w:val="0"/>
          <w:szCs w:val="24"/>
        </w:rPr>
        <w:t>計畫</w:t>
      </w:r>
      <w:r w:rsidRPr="00325C27">
        <w:rPr>
          <w:rFonts w:ascii="標楷體" w:eastAsia="標楷體" w:hAnsi="標楷體"/>
          <w:kern w:val="0"/>
          <w:szCs w:val="24"/>
        </w:rPr>
        <w:t>、比賽規則、競賽方式等其他相關規定事項：</w:t>
      </w:r>
    </w:p>
    <w:p w14:paraId="38B04DE5" w14:textId="77777777" w:rsidR="00D20528" w:rsidRPr="00325C27" w:rsidRDefault="00325C27" w:rsidP="00325C27">
      <w:pPr>
        <w:suppressAutoHyphens w:val="0"/>
        <w:autoSpaceDN/>
        <w:spacing w:line="500" w:lineRule="exact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D20528" w:rsidRPr="00325C27">
        <w:rPr>
          <w:rFonts w:ascii="標楷體" w:eastAsia="標楷體" w:hAnsi="標楷體" w:hint="eastAsia"/>
        </w:rPr>
        <w:t>比賽套路及時間：以全民運動會套路為主</w:t>
      </w:r>
    </w:p>
    <w:p w14:paraId="5EA9266D" w14:textId="77777777" w:rsidR="00325C27" w:rsidRDefault="00325C27" w:rsidP="00D20528">
      <w:pPr>
        <w:autoSpaceDE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 </w:t>
      </w:r>
      <w:r w:rsidR="00D20528" w:rsidRPr="00325C27">
        <w:rPr>
          <w:rFonts w:ascii="標楷體" w:eastAsia="標楷體" w:hAnsi="標楷體" w:cs="DFKaiShu-SB-Estd-BF" w:hint="eastAsia"/>
          <w:kern w:val="0"/>
        </w:rPr>
        <w:t>比賽項目（十六項）</w:t>
      </w:r>
      <w:proofErr w:type="gramStart"/>
      <w:r w:rsidR="00D20528" w:rsidRPr="00325C27">
        <w:rPr>
          <w:rFonts w:ascii="標楷體" w:eastAsia="標楷體" w:hAnsi="標楷體" w:cs="DFKaiShu-SB-Estd-BF" w:hint="eastAsia"/>
          <w:kern w:val="0"/>
        </w:rPr>
        <w:t>﹕</w:t>
      </w:r>
      <w:proofErr w:type="gramEnd"/>
      <w:r w:rsidR="00D20528" w:rsidRPr="00325C27">
        <w:rPr>
          <w:rFonts w:ascii="標楷體" w:eastAsia="標楷體" w:hAnsi="標楷體" w:hint="eastAsia"/>
        </w:rPr>
        <w:t>男、女組各單項套路前2名為</w:t>
      </w:r>
      <w:proofErr w:type="gramStart"/>
      <w:r w:rsidR="00D20528" w:rsidRPr="00325C27">
        <w:rPr>
          <w:rFonts w:ascii="標楷體" w:eastAsia="標楷體" w:hAnsi="標楷體" w:hint="eastAsia"/>
        </w:rPr>
        <w:t>113</w:t>
      </w:r>
      <w:proofErr w:type="gramEnd"/>
      <w:r w:rsidR="00D20528" w:rsidRPr="00325C27">
        <w:rPr>
          <w:rFonts w:ascii="標楷體" w:eastAsia="標楷體" w:hAnsi="標楷體" w:hint="eastAsia"/>
        </w:rPr>
        <w:t>年度全民運動會</w:t>
      </w:r>
      <w:proofErr w:type="gramStart"/>
      <w:r w:rsidR="00D20528" w:rsidRPr="00325C27">
        <w:rPr>
          <w:rFonts w:ascii="標楷體" w:eastAsia="標楷體" w:hAnsi="標楷體" w:hint="eastAsia"/>
        </w:rPr>
        <w:t>臺</w:t>
      </w:r>
      <w:proofErr w:type="gramEnd"/>
      <w:r w:rsidR="00D20528" w:rsidRPr="00325C27">
        <w:rPr>
          <w:rFonts w:ascii="標楷體" w:eastAsia="標楷體" w:hAnsi="標楷體" w:hint="eastAsia"/>
        </w:rPr>
        <w:t>南市太極</w:t>
      </w:r>
    </w:p>
    <w:p w14:paraId="1A341471" w14:textId="77777777" w:rsidR="00D20528" w:rsidRPr="00325C27" w:rsidRDefault="00325C27" w:rsidP="00D20528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</w:rPr>
        <w:t xml:space="preserve">         </w:t>
      </w:r>
      <w:r w:rsidR="00D20528" w:rsidRPr="00325C27">
        <w:rPr>
          <w:rFonts w:ascii="標楷體" w:eastAsia="標楷體" w:hAnsi="標楷體" w:hint="eastAsia"/>
        </w:rPr>
        <w:t>拳代表隊選手</w:t>
      </w:r>
      <w:r>
        <w:rPr>
          <w:rFonts w:ascii="標楷體" w:eastAsia="標楷體" w:hAnsi="標楷體" w:hint="eastAsia"/>
        </w:rPr>
        <w:t>。</w:t>
      </w:r>
    </w:p>
    <w:p w14:paraId="5B00FBA8" w14:textId="77777777" w:rsidR="00D20528" w:rsidRPr="00325C27" w:rsidRDefault="00325C27" w:rsidP="00D20528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  1.</w:t>
      </w:r>
      <w:r w:rsidR="00D20528" w:rsidRPr="00325C27">
        <w:rPr>
          <w:rFonts w:ascii="標楷體" w:eastAsia="標楷體" w:hAnsi="標楷體" w:cs="DFKaiShu-SB-Estd-BF" w:hint="eastAsia"/>
          <w:kern w:val="0"/>
        </w:rPr>
        <w:t>男子組套路﹕</w:t>
      </w:r>
    </w:p>
    <w:p w14:paraId="4FC3363F" w14:textId="77777777" w:rsidR="00D20528" w:rsidRPr="00325C27" w:rsidRDefault="00325C27" w:rsidP="00D20528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TimesNewRomanPSMT" w:hint="eastAsia"/>
          <w:kern w:val="0"/>
        </w:rPr>
        <w:t xml:space="preserve">            (</w:t>
      </w:r>
      <w:r w:rsidR="00D20528" w:rsidRPr="00325C27">
        <w:rPr>
          <w:rFonts w:ascii="標楷體" w:eastAsia="標楷體" w:hAnsi="標楷體" w:cs="TimesNewRomanPSMT"/>
          <w:kern w:val="0"/>
        </w:rPr>
        <w:t>1</w:t>
      </w:r>
      <w:r>
        <w:rPr>
          <w:rFonts w:ascii="標楷體" w:eastAsia="標楷體" w:hAnsi="標楷體" w:cs="TimesNewRomanPSMT" w:hint="eastAsia"/>
          <w:kern w:val="0"/>
        </w:rPr>
        <w:t>)</w:t>
      </w:r>
      <w:r w:rsidR="00D20528" w:rsidRPr="00325C27">
        <w:rPr>
          <w:rFonts w:ascii="標楷體" w:eastAsia="標楷體" w:hAnsi="標楷體" w:cs="DFKaiShu-SB-Estd-BF" w:hint="eastAsia"/>
          <w:kern w:val="0"/>
        </w:rPr>
        <w:t>十三式（挑戰金氏紀錄版）</w:t>
      </w:r>
    </w:p>
    <w:p w14:paraId="0F04DD0A" w14:textId="77777777" w:rsidR="00D20528" w:rsidRPr="00325C27" w:rsidRDefault="00325C27" w:rsidP="00D20528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TimesNewRomanPSMT" w:hint="eastAsia"/>
          <w:kern w:val="0"/>
        </w:rPr>
        <w:t xml:space="preserve">            (</w:t>
      </w:r>
      <w:r w:rsidR="00D20528" w:rsidRPr="00325C27">
        <w:rPr>
          <w:rFonts w:ascii="標楷體" w:eastAsia="標楷體" w:hAnsi="標楷體" w:cs="TimesNewRomanPSMT"/>
          <w:kern w:val="0"/>
        </w:rPr>
        <w:t>2</w:t>
      </w:r>
      <w:r>
        <w:rPr>
          <w:rFonts w:ascii="標楷體" w:eastAsia="標楷體" w:hAnsi="標楷體" w:cs="TimesNewRomanPSMT" w:hint="eastAsia"/>
          <w:kern w:val="0"/>
        </w:rPr>
        <w:t>)</w:t>
      </w:r>
      <w:r w:rsidR="00D20528" w:rsidRPr="00325C27">
        <w:rPr>
          <w:rFonts w:ascii="標楷體" w:eastAsia="標楷體" w:hAnsi="標楷體" w:cs="DFKaiShu-SB-Estd-BF" w:hint="eastAsia"/>
          <w:kern w:val="0"/>
        </w:rPr>
        <w:t>三十七式</w:t>
      </w:r>
    </w:p>
    <w:p w14:paraId="48A08D6B" w14:textId="77777777" w:rsidR="00D20528" w:rsidRPr="00325C27" w:rsidRDefault="00325C27" w:rsidP="00D20528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TimesNewRomanPSMT" w:hint="eastAsia"/>
          <w:kern w:val="0"/>
        </w:rPr>
        <w:t xml:space="preserve">            (</w:t>
      </w:r>
      <w:r w:rsidR="00D20528" w:rsidRPr="00325C27">
        <w:rPr>
          <w:rFonts w:ascii="標楷體" w:eastAsia="標楷體" w:hAnsi="標楷體" w:cs="TimesNewRomanPSMT"/>
          <w:kern w:val="0"/>
        </w:rPr>
        <w:t>3</w:t>
      </w:r>
      <w:r>
        <w:rPr>
          <w:rFonts w:ascii="標楷體" w:eastAsia="標楷體" w:hAnsi="標楷體" w:cs="TimesNewRomanPSMT" w:hint="eastAsia"/>
          <w:kern w:val="0"/>
        </w:rPr>
        <w:t>)</w:t>
      </w:r>
      <w:r w:rsidR="00D20528" w:rsidRPr="00325C27">
        <w:rPr>
          <w:rFonts w:ascii="標楷體" w:eastAsia="標楷體" w:hAnsi="標楷體" w:cs="DFKaiShu-SB-Estd-BF" w:hint="eastAsia"/>
          <w:kern w:val="0"/>
        </w:rPr>
        <w:t>三十八式（陳氏太極拳）</w:t>
      </w:r>
    </w:p>
    <w:p w14:paraId="525E11F8" w14:textId="77777777" w:rsidR="00D20528" w:rsidRPr="00325C27" w:rsidRDefault="00325C27" w:rsidP="00D20528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    (</w:t>
      </w:r>
      <w:r w:rsidR="00D20528" w:rsidRPr="00325C27">
        <w:rPr>
          <w:rFonts w:ascii="標楷體" w:eastAsia="標楷體" w:hAnsi="標楷體" w:cs="DFKaiShu-SB-Estd-BF" w:hint="eastAsia"/>
          <w:kern w:val="0"/>
        </w:rPr>
        <w:t>4</w:t>
      </w:r>
      <w:r>
        <w:rPr>
          <w:rFonts w:ascii="標楷體" w:eastAsia="標楷體" w:hAnsi="標楷體" w:cs="DFKaiShu-SB-Estd-BF" w:hint="eastAsia"/>
          <w:kern w:val="0"/>
        </w:rPr>
        <w:t>)</w:t>
      </w:r>
      <w:r w:rsidR="00D20528" w:rsidRPr="00325C27">
        <w:rPr>
          <w:rFonts w:ascii="標楷體" w:eastAsia="標楷體" w:hAnsi="標楷體" w:cs="DFKaiShu-SB-Estd-BF" w:hint="eastAsia"/>
          <w:kern w:val="0"/>
        </w:rPr>
        <w:t>六十四式</w:t>
      </w:r>
    </w:p>
    <w:p w14:paraId="7DE43799" w14:textId="77777777" w:rsidR="00D20528" w:rsidRPr="00325C27" w:rsidRDefault="00325C27" w:rsidP="00D20528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TimesNewRomanPSMT" w:hint="eastAsia"/>
          <w:kern w:val="0"/>
        </w:rPr>
        <w:t xml:space="preserve">            (</w:t>
      </w:r>
      <w:r w:rsidR="00D20528" w:rsidRPr="00325C27">
        <w:rPr>
          <w:rFonts w:ascii="標楷體" w:eastAsia="標楷體" w:hAnsi="標楷體" w:cs="TimesNewRomanPSMT" w:hint="eastAsia"/>
          <w:kern w:val="0"/>
        </w:rPr>
        <w:t>5</w:t>
      </w:r>
      <w:r>
        <w:rPr>
          <w:rFonts w:ascii="標楷體" w:eastAsia="標楷體" w:hAnsi="標楷體" w:cs="TimesNewRomanPSMT" w:hint="eastAsia"/>
          <w:kern w:val="0"/>
        </w:rPr>
        <w:t>)</w:t>
      </w:r>
      <w:r w:rsidR="00D20528" w:rsidRPr="00325C27">
        <w:rPr>
          <w:rFonts w:ascii="標楷體" w:eastAsia="標楷體" w:hAnsi="標楷體" w:cs="DFKaiShu-SB-Estd-BF" w:hint="eastAsia"/>
          <w:kern w:val="0"/>
        </w:rPr>
        <w:t>九九式太極拳競賽套路</w:t>
      </w:r>
    </w:p>
    <w:p w14:paraId="3735E6FD" w14:textId="77777777" w:rsidR="00D20528" w:rsidRPr="00325C27" w:rsidRDefault="00325C27" w:rsidP="00D20528">
      <w:pPr>
        <w:pStyle w:val="Default"/>
        <w:rPr>
          <w:rFonts w:eastAsia="標楷體"/>
          <w:color w:val="auto"/>
        </w:rPr>
      </w:pPr>
      <w:r>
        <w:rPr>
          <w:rFonts w:eastAsia="標楷體" w:cs="DFKaiShu-SB-Estd-BF" w:hint="eastAsia"/>
          <w:color w:val="auto"/>
        </w:rPr>
        <w:t xml:space="preserve">            (</w:t>
      </w:r>
      <w:r w:rsidR="00D20528" w:rsidRPr="00325C27">
        <w:rPr>
          <w:rFonts w:eastAsia="標楷體" w:cs="DFKaiShu-SB-Estd-BF" w:hint="eastAsia"/>
          <w:color w:val="auto"/>
        </w:rPr>
        <w:t>6</w:t>
      </w:r>
      <w:r>
        <w:rPr>
          <w:rFonts w:eastAsia="標楷體" w:cs="DFKaiShu-SB-Estd-BF" w:hint="eastAsia"/>
          <w:color w:val="auto"/>
        </w:rPr>
        <w:t>)</w:t>
      </w:r>
      <w:proofErr w:type="gramStart"/>
      <w:r w:rsidR="00D20528" w:rsidRPr="00325C27">
        <w:rPr>
          <w:rFonts w:eastAsia="標楷體" w:hint="eastAsia"/>
          <w:color w:val="auto"/>
        </w:rPr>
        <w:t>易簡太極拳</w:t>
      </w:r>
      <w:proofErr w:type="gramEnd"/>
      <w:r w:rsidR="00D20528" w:rsidRPr="00325C27">
        <w:rPr>
          <w:rFonts w:eastAsia="標楷體" w:hint="eastAsia"/>
          <w:color w:val="auto"/>
        </w:rPr>
        <w:t>競賽套路</w:t>
      </w:r>
    </w:p>
    <w:p w14:paraId="29EB3BDF" w14:textId="77777777" w:rsidR="00D20528" w:rsidRPr="00325C27" w:rsidRDefault="00325C27" w:rsidP="00D20528">
      <w:pPr>
        <w:pStyle w:val="Default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 xml:space="preserve">            (</w:t>
      </w:r>
      <w:r w:rsidR="00D20528" w:rsidRPr="00325C27">
        <w:rPr>
          <w:rFonts w:eastAsia="標楷體"/>
          <w:color w:val="auto"/>
        </w:rPr>
        <w:t>7</w:t>
      </w:r>
      <w:r>
        <w:rPr>
          <w:rFonts w:eastAsia="標楷體" w:hint="eastAsia"/>
          <w:color w:val="auto"/>
        </w:rPr>
        <w:t>)</w:t>
      </w:r>
      <w:r w:rsidR="00D20528" w:rsidRPr="00325C27">
        <w:rPr>
          <w:rFonts w:eastAsia="標楷體" w:hint="eastAsia"/>
          <w:color w:val="auto"/>
        </w:rPr>
        <w:t>傳統太極劍（楊氏五十四式）</w:t>
      </w:r>
    </w:p>
    <w:p w14:paraId="4064AA2F" w14:textId="77777777" w:rsidR="00D20528" w:rsidRPr="00325C27" w:rsidRDefault="00325C27" w:rsidP="00D20528">
      <w:pPr>
        <w:pStyle w:val="Default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 xml:space="preserve">            (</w:t>
      </w:r>
      <w:r w:rsidR="00D20528" w:rsidRPr="00325C27">
        <w:rPr>
          <w:rFonts w:eastAsia="標楷體"/>
          <w:color w:val="auto"/>
        </w:rPr>
        <w:t>8</w:t>
      </w:r>
      <w:r>
        <w:rPr>
          <w:rFonts w:eastAsia="標楷體" w:hint="eastAsia"/>
          <w:color w:val="auto"/>
        </w:rPr>
        <w:t>)</w:t>
      </w:r>
      <w:r w:rsidR="00D20528" w:rsidRPr="00325C27">
        <w:rPr>
          <w:rFonts w:eastAsia="標楷體" w:hint="eastAsia"/>
          <w:color w:val="auto"/>
        </w:rPr>
        <w:t>太極刀三十二式（楊氏）</w:t>
      </w:r>
      <w:r w:rsidR="00D20528" w:rsidRPr="00325C27">
        <w:rPr>
          <w:rFonts w:eastAsia="標楷體"/>
          <w:color w:val="auto"/>
        </w:rPr>
        <w:t xml:space="preserve">  </w:t>
      </w:r>
    </w:p>
    <w:p w14:paraId="70E1B48C" w14:textId="77777777" w:rsidR="00D20528" w:rsidRPr="00325C27" w:rsidRDefault="00325C27" w:rsidP="00D20528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  2.</w:t>
      </w:r>
      <w:r w:rsidR="00D20528" w:rsidRPr="00325C27">
        <w:rPr>
          <w:rFonts w:ascii="標楷體" w:eastAsia="標楷體" w:hAnsi="標楷體" w:cs="DFKaiShu-SB-Estd-BF" w:hint="eastAsia"/>
          <w:kern w:val="0"/>
        </w:rPr>
        <w:t>女子組套路</w:t>
      </w:r>
    </w:p>
    <w:p w14:paraId="1DD85925" w14:textId="77777777" w:rsidR="00D20528" w:rsidRPr="00325C27" w:rsidRDefault="00325C27" w:rsidP="00D20528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TimesNewRomanPSMT" w:hint="eastAsia"/>
          <w:kern w:val="0"/>
        </w:rPr>
        <w:t xml:space="preserve">            (</w:t>
      </w:r>
      <w:r w:rsidR="00D20528" w:rsidRPr="00325C27">
        <w:rPr>
          <w:rFonts w:ascii="標楷體" w:eastAsia="標楷體" w:hAnsi="標楷體" w:cs="TimesNewRomanPSMT"/>
          <w:kern w:val="0"/>
        </w:rPr>
        <w:t>1</w:t>
      </w:r>
      <w:r>
        <w:rPr>
          <w:rFonts w:ascii="標楷體" w:eastAsia="標楷體" w:hAnsi="標楷體" w:cs="TimesNewRomanPSMT" w:hint="eastAsia"/>
          <w:kern w:val="0"/>
        </w:rPr>
        <w:t>)</w:t>
      </w:r>
      <w:r w:rsidR="00D20528" w:rsidRPr="00325C27">
        <w:rPr>
          <w:rFonts w:ascii="標楷體" w:eastAsia="標楷體" w:hAnsi="標楷體" w:cs="DFKaiShu-SB-Estd-BF" w:hint="eastAsia"/>
          <w:kern w:val="0"/>
        </w:rPr>
        <w:t>十三式（挑戰金氏紀錄版）</w:t>
      </w:r>
    </w:p>
    <w:p w14:paraId="0FE0A4B4" w14:textId="77777777" w:rsidR="00D20528" w:rsidRPr="00325C27" w:rsidRDefault="00325C27" w:rsidP="00D20528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TimesNewRomanPSMT" w:hint="eastAsia"/>
          <w:kern w:val="0"/>
        </w:rPr>
        <w:t xml:space="preserve">            (</w:t>
      </w:r>
      <w:r w:rsidR="00D20528" w:rsidRPr="00325C27">
        <w:rPr>
          <w:rFonts w:ascii="標楷體" w:eastAsia="標楷體" w:hAnsi="標楷體" w:cs="TimesNewRomanPSMT"/>
          <w:kern w:val="0"/>
        </w:rPr>
        <w:t>2</w:t>
      </w:r>
      <w:r>
        <w:rPr>
          <w:rFonts w:ascii="標楷體" w:eastAsia="標楷體" w:hAnsi="標楷體" w:cs="TimesNewRomanPSMT" w:hint="eastAsia"/>
          <w:kern w:val="0"/>
        </w:rPr>
        <w:t>)</w:t>
      </w:r>
      <w:r w:rsidR="00D20528" w:rsidRPr="00325C27">
        <w:rPr>
          <w:rFonts w:ascii="標楷體" w:eastAsia="標楷體" w:hAnsi="標楷體" w:cs="DFKaiShu-SB-Estd-BF" w:hint="eastAsia"/>
          <w:kern w:val="0"/>
        </w:rPr>
        <w:t>三十七式</w:t>
      </w:r>
    </w:p>
    <w:p w14:paraId="381B5313" w14:textId="77777777" w:rsidR="00D20528" w:rsidRPr="00325C27" w:rsidRDefault="00325C27" w:rsidP="00D20528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TimesNewRomanPSMT" w:hint="eastAsia"/>
          <w:kern w:val="0"/>
        </w:rPr>
        <w:t xml:space="preserve">            (</w:t>
      </w:r>
      <w:r w:rsidR="00D20528" w:rsidRPr="00325C27">
        <w:rPr>
          <w:rFonts w:ascii="標楷體" w:eastAsia="標楷體" w:hAnsi="標楷體" w:cs="TimesNewRomanPSMT"/>
          <w:kern w:val="0"/>
        </w:rPr>
        <w:t>3</w:t>
      </w:r>
      <w:r>
        <w:rPr>
          <w:rFonts w:ascii="標楷體" w:eastAsia="標楷體" w:hAnsi="標楷體" w:cs="TimesNewRomanPSMT" w:hint="eastAsia"/>
          <w:kern w:val="0"/>
        </w:rPr>
        <w:t>)</w:t>
      </w:r>
      <w:r w:rsidR="00D20528" w:rsidRPr="00325C27">
        <w:rPr>
          <w:rFonts w:ascii="標楷體" w:eastAsia="標楷體" w:hAnsi="標楷體" w:cs="DFKaiShu-SB-Estd-BF" w:hint="eastAsia"/>
          <w:kern w:val="0"/>
        </w:rPr>
        <w:t>三十八式（陳氏太極拳）</w:t>
      </w:r>
    </w:p>
    <w:p w14:paraId="0B4ED6E6" w14:textId="77777777" w:rsidR="00D20528" w:rsidRPr="00325C27" w:rsidRDefault="00325C27" w:rsidP="00D20528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    (</w:t>
      </w:r>
      <w:r w:rsidR="00D20528" w:rsidRPr="00325C27">
        <w:rPr>
          <w:rFonts w:ascii="標楷體" w:eastAsia="標楷體" w:hAnsi="標楷體" w:cs="DFKaiShu-SB-Estd-BF" w:hint="eastAsia"/>
          <w:kern w:val="0"/>
        </w:rPr>
        <w:t>4</w:t>
      </w:r>
      <w:r>
        <w:rPr>
          <w:rFonts w:ascii="標楷體" w:eastAsia="標楷體" w:hAnsi="標楷體" w:cs="DFKaiShu-SB-Estd-BF" w:hint="eastAsia"/>
          <w:kern w:val="0"/>
        </w:rPr>
        <w:t>)</w:t>
      </w:r>
      <w:r w:rsidR="00D20528" w:rsidRPr="00325C27">
        <w:rPr>
          <w:rFonts w:ascii="標楷體" w:eastAsia="標楷體" w:hAnsi="標楷體" w:cs="DFKaiShu-SB-Estd-BF" w:hint="eastAsia"/>
          <w:kern w:val="0"/>
        </w:rPr>
        <w:t>六十四式</w:t>
      </w:r>
    </w:p>
    <w:p w14:paraId="6A96E49B" w14:textId="77777777" w:rsidR="00D20528" w:rsidRPr="00325C27" w:rsidRDefault="00C47018" w:rsidP="00D20528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TimesNewRomanPSMT" w:hint="eastAsia"/>
          <w:kern w:val="0"/>
        </w:rPr>
        <w:t xml:space="preserve">            </w:t>
      </w:r>
      <w:r w:rsidR="00325C27">
        <w:rPr>
          <w:rFonts w:ascii="標楷體" w:eastAsia="標楷體" w:hAnsi="標楷體" w:cs="TimesNewRomanPSMT" w:hint="eastAsia"/>
          <w:kern w:val="0"/>
        </w:rPr>
        <w:t>(</w:t>
      </w:r>
      <w:r w:rsidR="00D20528" w:rsidRPr="00325C27">
        <w:rPr>
          <w:rFonts w:ascii="標楷體" w:eastAsia="標楷體" w:hAnsi="標楷體" w:cs="TimesNewRomanPSMT" w:hint="eastAsia"/>
          <w:kern w:val="0"/>
        </w:rPr>
        <w:t>5</w:t>
      </w:r>
      <w:r>
        <w:rPr>
          <w:rFonts w:ascii="標楷體" w:eastAsia="標楷體" w:hAnsi="標楷體" w:cs="TimesNewRomanPSMT" w:hint="eastAsia"/>
          <w:kern w:val="0"/>
        </w:rPr>
        <w:t>)</w:t>
      </w:r>
      <w:r w:rsidR="00D20528" w:rsidRPr="00325C27">
        <w:rPr>
          <w:rFonts w:ascii="標楷體" w:eastAsia="標楷體" w:hAnsi="標楷體" w:cs="DFKaiShu-SB-Estd-BF" w:hint="eastAsia"/>
          <w:kern w:val="0"/>
        </w:rPr>
        <w:t>九九式太極拳競賽套路</w:t>
      </w:r>
    </w:p>
    <w:p w14:paraId="39CD1136" w14:textId="77777777" w:rsidR="00D20528" w:rsidRPr="00325C27" w:rsidRDefault="00C47018" w:rsidP="00D20528">
      <w:pPr>
        <w:pStyle w:val="Default"/>
        <w:rPr>
          <w:rFonts w:eastAsia="標楷體"/>
          <w:color w:val="auto"/>
        </w:rPr>
      </w:pPr>
      <w:r>
        <w:rPr>
          <w:rFonts w:eastAsia="標楷體" w:cs="DFKaiShu-SB-Estd-BF" w:hint="eastAsia"/>
          <w:color w:val="auto"/>
        </w:rPr>
        <w:t xml:space="preserve">            (</w:t>
      </w:r>
      <w:r w:rsidR="00D20528" w:rsidRPr="00325C27">
        <w:rPr>
          <w:rFonts w:eastAsia="標楷體" w:cs="DFKaiShu-SB-Estd-BF" w:hint="eastAsia"/>
          <w:color w:val="auto"/>
        </w:rPr>
        <w:t>6</w:t>
      </w:r>
      <w:r>
        <w:rPr>
          <w:rFonts w:eastAsia="標楷體" w:cs="DFKaiShu-SB-Estd-BF" w:hint="eastAsia"/>
          <w:color w:val="auto"/>
        </w:rPr>
        <w:t>)</w:t>
      </w:r>
      <w:proofErr w:type="gramStart"/>
      <w:r w:rsidR="00D20528" w:rsidRPr="00325C27">
        <w:rPr>
          <w:rFonts w:eastAsia="標楷體" w:hint="eastAsia"/>
          <w:color w:val="auto"/>
        </w:rPr>
        <w:t>易簡太極拳</w:t>
      </w:r>
      <w:proofErr w:type="gramEnd"/>
      <w:r w:rsidR="00D20528" w:rsidRPr="00325C27">
        <w:rPr>
          <w:rFonts w:eastAsia="標楷體" w:hint="eastAsia"/>
          <w:color w:val="auto"/>
        </w:rPr>
        <w:t>競賽套路</w:t>
      </w:r>
    </w:p>
    <w:p w14:paraId="0B1A049C" w14:textId="77777777" w:rsidR="00D20528" w:rsidRPr="00325C27" w:rsidRDefault="00C47018" w:rsidP="00D20528">
      <w:pPr>
        <w:pStyle w:val="Default"/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 xml:space="preserve">            (</w:t>
      </w:r>
      <w:r w:rsidR="00D20528" w:rsidRPr="00325C27">
        <w:rPr>
          <w:rFonts w:eastAsia="標楷體"/>
          <w:color w:val="auto"/>
        </w:rPr>
        <w:t>7</w:t>
      </w:r>
      <w:r>
        <w:rPr>
          <w:rFonts w:eastAsia="標楷體" w:hint="eastAsia"/>
          <w:color w:val="auto"/>
        </w:rPr>
        <w:t>)</w:t>
      </w:r>
      <w:r w:rsidR="00D20528" w:rsidRPr="00325C27">
        <w:rPr>
          <w:rFonts w:eastAsia="標楷體" w:hint="eastAsia"/>
          <w:color w:val="auto"/>
        </w:rPr>
        <w:t>傳統太極劍（楊氏五十四式）</w:t>
      </w:r>
    </w:p>
    <w:p w14:paraId="002F8CCC" w14:textId="77777777" w:rsidR="00D20528" w:rsidRPr="00325C27" w:rsidRDefault="00C47018" w:rsidP="00D20528">
      <w:pPr>
        <w:autoSpaceDE w:val="0"/>
        <w:adjustRightIn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</w:rPr>
        <w:t xml:space="preserve">            (</w:t>
      </w:r>
      <w:r w:rsidR="00D20528" w:rsidRPr="00325C27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)</w:t>
      </w:r>
      <w:r w:rsidR="00D20528" w:rsidRPr="00325C27">
        <w:rPr>
          <w:rFonts w:ascii="標楷體" w:eastAsia="標楷體" w:hAnsi="標楷體" w:hint="eastAsia"/>
        </w:rPr>
        <w:t>太極刀三十二式（楊氏）</w:t>
      </w:r>
    </w:p>
    <w:p w14:paraId="3B392375" w14:textId="77777777" w:rsidR="00D20528" w:rsidRPr="00325C27" w:rsidRDefault="00D20528" w:rsidP="00325C27">
      <w:pPr>
        <w:numPr>
          <w:ilvl w:val="0"/>
          <w:numId w:val="1"/>
        </w:numPr>
        <w:suppressAutoHyphens w:val="0"/>
        <w:autoSpaceDN/>
        <w:spacing w:line="500" w:lineRule="exact"/>
        <w:jc w:val="both"/>
        <w:textAlignment w:val="auto"/>
        <w:rPr>
          <w:rFonts w:ascii="標楷體" w:eastAsia="標楷體" w:hAnsi="標楷體"/>
        </w:rPr>
      </w:pPr>
      <w:r w:rsidRPr="00325C27">
        <w:rPr>
          <w:rFonts w:ascii="標楷體" w:eastAsia="標楷體" w:hAnsi="標楷體" w:hint="eastAsia"/>
        </w:rPr>
        <w:lastRenderedPageBreak/>
        <w:t>參加辦法</w:t>
      </w:r>
      <w:r w:rsidR="00C47018">
        <w:rPr>
          <w:rFonts w:ascii="標楷體" w:eastAsia="標楷體" w:hAnsi="標楷體" w:hint="eastAsia"/>
        </w:rPr>
        <w:t>：</w:t>
      </w:r>
    </w:p>
    <w:p w14:paraId="1A1225EF" w14:textId="77777777" w:rsidR="00D20528" w:rsidRPr="00325C27" w:rsidRDefault="00C47018" w:rsidP="00C47018">
      <w:pPr>
        <w:suppressAutoHyphens w:val="0"/>
        <w:autoSpaceDN/>
        <w:spacing w:line="500" w:lineRule="exact"/>
        <w:ind w:left="48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D20528" w:rsidRPr="00325C27">
        <w:rPr>
          <w:rFonts w:ascii="標楷體" w:eastAsia="標楷體" w:hAnsi="標楷體" w:hint="eastAsia"/>
        </w:rPr>
        <w:t>參加個人賽請繳交2吋半身照片1張。</w:t>
      </w:r>
    </w:p>
    <w:p w14:paraId="45460F4D" w14:textId="77777777" w:rsidR="00D20528" w:rsidRPr="00325C27" w:rsidRDefault="00C47018" w:rsidP="00C47018">
      <w:pPr>
        <w:suppressAutoHyphens w:val="0"/>
        <w:autoSpaceDN/>
        <w:spacing w:line="500" w:lineRule="exact"/>
        <w:ind w:firstLine="48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D20528" w:rsidRPr="00325C27">
        <w:rPr>
          <w:rFonts w:ascii="標楷體" w:eastAsia="標楷體" w:hAnsi="標楷體" w:hint="eastAsia"/>
        </w:rPr>
        <w:t>個人</w:t>
      </w:r>
      <w:proofErr w:type="gramStart"/>
      <w:r w:rsidR="00D20528" w:rsidRPr="00325C27">
        <w:rPr>
          <w:rFonts w:ascii="標楷體" w:eastAsia="標楷體" w:hAnsi="標楷體" w:hint="eastAsia"/>
        </w:rPr>
        <w:t>賽拳架</w:t>
      </w:r>
      <w:proofErr w:type="gramEnd"/>
      <w:r w:rsidR="00D20528" w:rsidRPr="00325C27">
        <w:rPr>
          <w:rFonts w:ascii="標楷體" w:eastAsia="標楷體" w:hAnsi="標楷體" w:hint="eastAsia"/>
        </w:rPr>
        <w:t>、兵器每人限定1項。</w:t>
      </w:r>
    </w:p>
    <w:p w14:paraId="2BC5CFC5" w14:textId="77777777" w:rsidR="00D20528" w:rsidRPr="00325C27" w:rsidRDefault="00C47018" w:rsidP="00C47018">
      <w:pPr>
        <w:suppressAutoHyphens w:val="0"/>
        <w:autoSpaceDN/>
        <w:spacing w:line="500" w:lineRule="exact"/>
        <w:ind w:firstLine="48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D20528" w:rsidRPr="00325C27">
        <w:rPr>
          <w:rFonts w:ascii="標楷體" w:eastAsia="標楷體" w:hAnsi="標楷體" w:hint="eastAsia"/>
        </w:rPr>
        <w:t>報名日期：自即日起至113年</w:t>
      </w:r>
      <w:r w:rsidR="00A828D6" w:rsidRPr="00325C27">
        <w:rPr>
          <w:rFonts w:ascii="標楷體" w:eastAsia="標楷體" w:hAnsi="標楷體" w:hint="eastAsia"/>
        </w:rPr>
        <w:t>4月14日</w:t>
      </w:r>
      <w:r w:rsidR="00D20528" w:rsidRPr="00325C27">
        <w:rPr>
          <w:rFonts w:ascii="標楷體" w:eastAsia="標楷體" w:hAnsi="標楷體" w:hint="eastAsia"/>
        </w:rPr>
        <w:t>止。（郵戳為憑）</w:t>
      </w:r>
    </w:p>
    <w:p w14:paraId="5EC08764" w14:textId="77777777" w:rsidR="00D20528" w:rsidRPr="00325C27" w:rsidRDefault="00C47018" w:rsidP="00C47018">
      <w:pPr>
        <w:suppressAutoHyphens w:val="0"/>
        <w:autoSpaceDN/>
        <w:spacing w:line="500" w:lineRule="exact"/>
        <w:ind w:firstLine="48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D20528" w:rsidRPr="00325C27">
        <w:rPr>
          <w:rFonts w:ascii="標楷體" w:eastAsia="標楷體" w:hAnsi="標楷體" w:hint="eastAsia"/>
        </w:rPr>
        <w:t>報名費：免收報名費。</w:t>
      </w:r>
    </w:p>
    <w:p w14:paraId="1B16E477" w14:textId="77777777" w:rsidR="00D20528" w:rsidRPr="00325C27" w:rsidRDefault="00C47018" w:rsidP="00C47018">
      <w:pPr>
        <w:suppressAutoHyphens w:val="0"/>
        <w:autoSpaceDN/>
        <w:spacing w:line="500" w:lineRule="exact"/>
        <w:ind w:firstLine="48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="00D20528" w:rsidRPr="00325C27">
        <w:rPr>
          <w:rFonts w:ascii="標楷體" w:eastAsia="標楷體" w:hAnsi="標楷體" w:hint="eastAsia"/>
        </w:rPr>
        <w:t>報名方式：</w:t>
      </w:r>
    </w:p>
    <w:p w14:paraId="58477A9A" w14:textId="77777777" w:rsidR="00C47018" w:rsidRDefault="00C47018" w:rsidP="00C47018">
      <w:pPr>
        <w:suppressAutoHyphens w:val="0"/>
        <w:autoSpaceDN/>
        <w:spacing w:line="500" w:lineRule="exact"/>
        <w:ind w:left="480" w:firstLine="48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20528" w:rsidRPr="00325C27">
        <w:rPr>
          <w:rFonts w:ascii="標楷體" w:eastAsia="標楷體" w:hAnsi="標楷體" w:hint="eastAsia"/>
        </w:rPr>
        <w:t>各會或各單位教練場負責人收齊報名表郵寄報名(報名後比賽項目不得更改)，</w:t>
      </w:r>
      <w:r w:rsidR="00D20528" w:rsidRPr="00325C27">
        <w:rPr>
          <w:rFonts w:ascii="標楷體" w:eastAsia="標楷體" w:hAnsi="標楷體"/>
        </w:rPr>
        <w:t>所填</w:t>
      </w:r>
    </w:p>
    <w:p w14:paraId="493749D3" w14:textId="77777777" w:rsidR="00D20528" w:rsidRPr="00325C27" w:rsidRDefault="00C47018" w:rsidP="00C47018">
      <w:pPr>
        <w:suppressAutoHyphens w:val="0"/>
        <w:autoSpaceDN/>
        <w:spacing w:line="500" w:lineRule="exact"/>
        <w:ind w:left="480" w:firstLine="480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D20528" w:rsidRPr="00325C27">
        <w:rPr>
          <w:rFonts w:ascii="標楷體" w:eastAsia="標楷體" w:hAnsi="標楷體"/>
        </w:rPr>
        <w:t>報名參加本賽事之個人資料，僅供全民</w:t>
      </w:r>
      <w:r w:rsidR="00D20528" w:rsidRPr="00325C27">
        <w:rPr>
          <w:rFonts w:ascii="標楷體" w:eastAsia="標楷體" w:hAnsi="標楷體" w:hint="eastAsia"/>
        </w:rPr>
        <w:t>運動</w:t>
      </w:r>
      <w:r w:rsidR="00D20528" w:rsidRPr="00325C27">
        <w:rPr>
          <w:rFonts w:ascii="標楷體" w:eastAsia="標楷體" w:hAnsi="標楷體"/>
        </w:rPr>
        <w:t>會相關用途使用。</w:t>
      </w:r>
    </w:p>
    <w:p w14:paraId="6918025C" w14:textId="77777777" w:rsidR="00D20528" w:rsidRPr="00325C27" w:rsidRDefault="00D20528" w:rsidP="00D20528">
      <w:pPr>
        <w:snapToGrid w:val="0"/>
        <w:rPr>
          <w:rFonts w:ascii="標楷體" w:eastAsia="標楷體" w:hAnsi="標楷體"/>
        </w:rPr>
      </w:pPr>
      <w:r w:rsidRPr="00325C27">
        <w:rPr>
          <w:rFonts w:ascii="標楷體" w:eastAsia="標楷體" w:hAnsi="標楷體" w:hint="eastAsia"/>
        </w:rPr>
        <w:t xml:space="preserve">        2.請郵寄：</w:t>
      </w:r>
      <w:proofErr w:type="gramStart"/>
      <w:r w:rsidRPr="00325C27">
        <w:rPr>
          <w:rFonts w:ascii="標楷體" w:eastAsia="標楷體" w:hAnsi="標楷體" w:hint="eastAsia"/>
        </w:rPr>
        <w:t>臺</w:t>
      </w:r>
      <w:proofErr w:type="gramEnd"/>
      <w:r w:rsidRPr="00325C27">
        <w:rPr>
          <w:rFonts w:ascii="標楷體" w:eastAsia="標楷體" w:hAnsi="標楷體" w:hint="eastAsia"/>
        </w:rPr>
        <w:t>南市白河區昇安里52-7號</w:t>
      </w:r>
    </w:p>
    <w:p w14:paraId="591F740A" w14:textId="77777777" w:rsidR="00D20528" w:rsidRPr="00325C27" w:rsidRDefault="00D20528" w:rsidP="00D20528">
      <w:pPr>
        <w:spacing w:line="500" w:lineRule="exact"/>
        <w:ind w:left="1200"/>
        <w:jc w:val="both"/>
        <w:rPr>
          <w:rFonts w:ascii="標楷體" w:eastAsia="標楷體" w:hAnsi="標楷體"/>
          <w:b/>
        </w:rPr>
      </w:pPr>
      <w:r w:rsidRPr="00325C27">
        <w:rPr>
          <w:rFonts w:ascii="標楷體" w:eastAsia="標楷體" w:hAnsi="標楷體" w:hint="eastAsia"/>
          <w:b/>
        </w:rPr>
        <w:t xml:space="preserve">   </w:t>
      </w:r>
      <w:r w:rsidR="00C47018">
        <w:rPr>
          <w:rFonts w:ascii="標楷體" w:eastAsia="標楷體" w:hAnsi="標楷體" w:hint="eastAsia"/>
          <w:b/>
        </w:rPr>
        <w:t xml:space="preserve">     </w:t>
      </w:r>
      <w:r w:rsidRPr="00325C27">
        <w:rPr>
          <w:rFonts w:ascii="標楷體" w:eastAsia="標楷體" w:hAnsi="標楷體" w:hint="eastAsia"/>
          <w:noProof/>
        </w:rPr>
        <w:t>臺南市體育總會太極拳委員會(蘇坤林主任委員收)</w:t>
      </w:r>
      <w:r w:rsidRPr="00325C27">
        <w:rPr>
          <w:rFonts w:ascii="標楷體" w:eastAsia="標楷體" w:hAnsi="標楷體" w:hint="eastAsia"/>
          <w:b/>
        </w:rPr>
        <w:t>。</w:t>
      </w:r>
    </w:p>
    <w:p w14:paraId="26B37DB3" w14:textId="77777777" w:rsidR="00D20528" w:rsidRPr="00325C27" w:rsidRDefault="00D20528" w:rsidP="00325C27">
      <w:pPr>
        <w:numPr>
          <w:ilvl w:val="0"/>
          <w:numId w:val="1"/>
        </w:numPr>
        <w:suppressAutoHyphens w:val="0"/>
        <w:autoSpaceDN/>
        <w:spacing w:line="500" w:lineRule="exact"/>
        <w:jc w:val="both"/>
        <w:textAlignment w:val="auto"/>
        <w:rPr>
          <w:rFonts w:ascii="標楷體" w:eastAsia="標楷體" w:hAnsi="標楷體"/>
        </w:rPr>
      </w:pPr>
      <w:r w:rsidRPr="00325C27">
        <w:rPr>
          <w:rFonts w:ascii="標楷體" w:eastAsia="標楷體" w:hAnsi="標楷體" w:hint="eastAsia"/>
        </w:rPr>
        <w:t>各單項男女前2名為</w:t>
      </w:r>
      <w:proofErr w:type="gramStart"/>
      <w:r w:rsidRPr="00325C27">
        <w:rPr>
          <w:rFonts w:ascii="標楷體" w:eastAsia="標楷體" w:hAnsi="標楷體" w:hint="eastAsia"/>
        </w:rPr>
        <w:t>113</w:t>
      </w:r>
      <w:proofErr w:type="gramEnd"/>
      <w:r w:rsidRPr="00325C27">
        <w:rPr>
          <w:rFonts w:ascii="標楷體" w:eastAsia="標楷體" w:hAnsi="標楷體" w:hint="eastAsia"/>
        </w:rPr>
        <w:t>年度全民運動會</w:t>
      </w:r>
      <w:proofErr w:type="gramStart"/>
      <w:r w:rsidRPr="00325C27">
        <w:rPr>
          <w:rFonts w:ascii="標楷體" w:eastAsia="標楷體" w:hAnsi="標楷體" w:hint="eastAsia"/>
        </w:rPr>
        <w:t>臺</w:t>
      </w:r>
      <w:proofErr w:type="gramEnd"/>
      <w:r w:rsidRPr="00325C27">
        <w:rPr>
          <w:rFonts w:ascii="標楷體" w:eastAsia="標楷體" w:hAnsi="標楷體" w:hint="eastAsia"/>
        </w:rPr>
        <w:t>南市太極拳代表選手，須設籍</w:t>
      </w:r>
      <w:proofErr w:type="gramStart"/>
      <w:r w:rsidRPr="00325C27">
        <w:rPr>
          <w:rFonts w:ascii="標楷體" w:eastAsia="標楷體" w:hAnsi="標楷體" w:hint="eastAsia"/>
        </w:rPr>
        <w:t>臺</w:t>
      </w:r>
      <w:proofErr w:type="gramEnd"/>
      <w:r w:rsidRPr="00325C27">
        <w:rPr>
          <w:rFonts w:ascii="標楷體" w:eastAsia="標楷體" w:hAnsi="標楷體" w:hint="eastAsia"/>
        </w:rPr>
        <w:t>南市滿三年，資格不符者</w:t>
      </w:r>
      <w:r w:rsidR="00905EE7" w:rsidRPr="00325C27">
        <w:rPr>
          <w:rFonts w:ascii="標楷體" w:eastAsia="標楷體" w:hAnsi="標楷體" w:hint="eastAsia"/>
          <w:szCs w:val="24"/>
        </w:rPr>
        <w:t>取消資格或不予錄取。</w:t>
      </w:r>
    </w:p>
    <w:p w14:paraId="4EE9FC3E" w14:textId="77777777" w:rsidR="00D20528" w:rsidRPr="00C47018" w:rsidRDefault="00C47018" w:rsidP="00C47018">
      <w:pPr>
        <w:suppressAutoHyphens w:val="0"/>
        <w:autoSpaceDN/>
        <w:spacing w:line="500" w:lineRule="exact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D20528" w:rsidRPr="00325C27">
        <w:rPr>
          <w:rFonts w:ascii="標楷體" w:eastAsia="標楷體" w:hAnsi="標楷體" w:hint="eastAsia"/>
        </w:rPr>
        <w:t>獎勵：各單項男女前2名為</w:t>
      </w:r>
      <w:proofErr w:type="gramStart"/>
      <w:r w:rsidR="00D20528" w:rsidRPr="00325C27">
        <w:rPr>
          <w:rFonts w:ascii="標楷體" w:eastAsia="標楷體" w:hAnsi="標楷體" w:hint="eastAsia"/>
        </w:rPr>
        <w:t>113</w:t>
      </w:r>
      <w:proofErr w:type="gramEnd"/>
      <w:r w:rsidR="00D20528" w:rsidRPr="00325C27">
        <w:rPr>
          <w:rFonts w:ascii="標楷體" w:eastAsia="標楷體" w:hAnsi="標楷體" w:hint="eastAsia"/>
        </w:rPr>
        <w:t>年度全民運動會</w:t>
      </w:r>
      <w:proofErr w:type="gramStart"/>
      <w:r w:rsidR="00D20528" w:rsidRPr="00325C27">
        <w:rPr>
          <w:rFonts w:ascii="標楷體" w:eastAsia="標楷體" w:hAnsi="標楷體" w:hint="eastAsia"/>
        </w:rPr>
        <w:t>臺</w:t>
      </w:r>
      <w:proofErr w:type="gramEnd"/>
      <w:r w:rsidR="00D20528" w:rsidRPr="00325C27">
        <w:rPr>
          <w:rFonts w:ascii="標楷體" w:eastAsia="標楷體" w:hAnsi="標楷體" w:hint="eastAsia"/>
        </w:rPr>
        <w:t>南市太極拳代表選手頒發</w:t>
      </w:r>
      <w:r w:rsidR="00066511" w:rsidRPr="00325C27">
        <w:rPr>
          <w:rFonts w:ascii="標楷體" w:eastAsia="標楷體" w:hAnsi="標楷體" w:hint="eastAsia"/>
          <w:szCs w:val="24"/>
        </w:rPr>
        <w:t>當選證書。</w:t>
      </w:r>
    </w:p>
    <w:p w14:paraId="017EA38E" w14:textId="77777777" w:rsidR="00D20528" w:rsidRPr="00325C27" w:rsidRDefault="00C47018" w:rsidP="00C47018">
      <w:pPr>
        <w:suppressAutoHyphens w:val="0"/>
        <w:autoSpaceDN/>
        <w:spacing w:line="500" w:lineRule="exact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</w:t>
      </w:r>
      <w:r w:rsidR="00D20528" w:rsidRPr="00325C27">
        <w:rPr>
          <w:rFonts w:ascii="標楷體" w:eastAsia="標楷體" w:hAnsi="標楷體" w:hint="eastAsia"/>
        </w:rPr>
        <w:t>比賽須知：</w:t>
      </w:r>
    </w:p>
    <w:p w14:paraId="72552792" w14:textId="77777777" w:rsidR="00C47018" w:rsidRPr="00C47018" w:rsidRDefault="00C47018" w:rsidP="00C47018">
      <w:pPr>
        <w:spacing w:line="500" w:lineRule="exact"/>
        <w:ind w:left="480" w:firstLine="240"/>
        <w:jc w:val="both"/>
        <w:rPr>
          <w:rFonts w:ascii="標楷體" w:eastAsia="標楷體" w:hAnsi="標楷體"/>
        </w:rPr>
      </w:pPr>
      <w:r w:rsidRPr="00C47018">
        <w:rPr>
          <w:rFonts w:ascii="標楷體" w:eastAsia="標楷體" w:hAnsi="標楷體" w:hint="eastAsia"/>
        </w:rPr>
        <w:t>(</w:t>
      </w:r>
      <w:proofErr w:type="gramStart"/>
      <w:r w:rsidRPr="00C47018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D20528" w:rsidRPr="00C47018">
        <w:rPr>
          <w:rFonts w:ascii="標楷體" w:eastAsia="標楷體" w:hAnsi="標楷體" w:hint="eastAsia"/>
        </w:rPr>
        <w:t>個人賽選手應著功夫裝、功夫鞋，</w:t>
      </w:r>
      <w:proofErr w:type="gramStart"/>
      <w:r w:rsidR="00D20528" w:rsidRPr="00C47018">
        <w:rPr>
          <w:rFonts w:ascii="標楷體" w:eastAsia="標楷體" w:hAnsi="標楷體" w:hint="eastAsia"/>
        </w:rPr>
        <w:t>並於出賽</w:t>
      </w:r>
      <w:proofErr w:type="gramEnd"/>
      <w:r w:rsidR="00D20528" w:rsidRPr="00C47018">
        <w:rPr>
          <w:rFonts w:ascii="標楷體" w:eastAsia="標楷體" w:hAnsi="標楷體" w:hint="eastAsia"/>
        </w:rPr>
        <w:t>前30分鐘向檢錄組報到，其餘依113年</w:t>
      </w:r>
    </w:p>
    <w:p w14:paraId="47DBF397" w14:textId="77777777" w:rsidR="00D20528" w:rsidRPr="00C47018" w:rsidRDefault="00C47018" w:rsidP="00C47018">
      <w:pPr>
        <w:ind w:left="48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20528" w:rsidRPr="00C47018">
        <w:rPr>
          <w:rFonts w:ascii="標楷體" w:eastAsia="標楷體" w:hAnsi="標楷體" w:hint="eastAsia"/>
        </w:rPr>
        <w:t>度全民運動會太極拳比賽辦法依循規定。</w:t>
      </w:r>
    </w:p>
    <w:p w14:paraId="5C1CCE48" w14:textId="77777777" w:rsidR="00D20528" w:rsidRPr="00325C27" w:rsidRDefault="00C47018" w:rsidP="00C47018">
      <w:pPr>
        <w:spacing w:line="500" w:lineRule="exact"/>
        <w:ind w:left="24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proofErr w:type="gramStart"/>
      <w:r w:rsidR="00D20528" w:rsidRPr="00325C27">
        <w:rPr>
          <w:rFonts w:ascii="標楷體" w:eastAsia="標楷體" w:hAnsi="標楷體" w:hint="eastAsia"/>
        </w:rPr>
        <w:t>賽員出場</w:t>
      </w:r>
      <w:proofErr w:type="gramEnd"/>
      <w:r w:rsidR="00D20528" w:rsidRPr="00325C27">
        <w:rPr>
          <w:rFonts w:ascii="標楷體" w:eastAsia="標楷體" w:hAnsi="標楷體" w:hint="eastAsia"/>
        </w:rPr>
        <w:t>需</w:t>
      </w:r>
      <w:proofErr w:type="gramStart"/>
      <w:r w:rsidR="00D20528" w:rsidRPr="00325C27">
        <w:rPr>
          <w:rFonts w:ascii="標楷體" w:eastAsia="標楷體" w:hAnsi="標楷體" w:hint="eastAsia"/>
        </w:rPr>
        <w:t>配戴本會</w:t>
      </w:r>
      <w:proofErr w:type="gramEnd"/>
      <w:r w:rsidR="00D20528" w:rsidRPr="00325C27">
        <w:rPr>
          <w:rFonts w:ascii="標楷體" w:eastAsia="標楷體" w:hAnsi="標楷體"/>
        </w:rPr>
        <w:t>製發之選手證，否則不得參加比賽</w:t>
      </w:r>
      <w:r w:rsidR="00D20528" w:rsidRPr="00325C27">
        <w:rPr>
          <w:rFonts w:ascii="標楷體" w:eastAsia="標楷體" w:hAnsi="標楷體" w:hint="eastAsia"/>
        </w:rPr>
        <w:t>，以便識別備查。</w:t>
      </w:r>
    </w:p>
    <w:p w14:paraId="5822859C" w14:textId="77777777" w:rsidR="00D20528" w:rsidRPr="00325C27" w:rsidRDefault="00C47018" w:rsidP="00D20528">
      <w:pPr>
        <w:spacing w:line="500" w:lineRule="exact"/>
        <w:ind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D20528" w:rsidRPr="00325C27">
        <w:rPr>
          <w:rFonts w:ascii="標楷體" w:eastAsia="標楷體" w:hAnsi="標楷體" w:hint="eastAsia"/>
        </w:rPr>
        <w:t>各場次比賽時間、</w:t>
      </w:r>
      <w:proofErr w:type="gramStart"/>
      <w:r w:rsidR="00D20528" w:rsidRPr="00325C27">
        <w:rPr>
          <w:rFonts w:ascii="標楷體" w:eastAsia="標楷體" w:hAnsi="標楷體" w:hint="eastAsia"/>
        </w:rPr>
        <w:t>場地均編於</w:t>
      </w:r>
      <w:proofErr w:type="gramEnd"/>
      <w:r w:rsidR="00D20528" w:rsidRPr="00325C27">
        <w:rPr>
          <w:rFonts w:ascii="標楷體" w:eastAsia="標楷體" w:hAnsi="標楷體" w:hint="eastAsia"/>
        </w:rPr>
        <w:t>秩序冊，如有變更以當時大會決定為</w:t>
      </w:r>
      <w:proofErr w:type="gramStart"/>
      <w:r w:rsidR="00D20528" w:rsidRPr="00325C27">
        <w:rPr>
          <w:rFonts w:ascii="標楷體" w:eastAsia="標楷體" w:hAnsi="標楷體" w:hint="eastAsia"/>
        </w:rPr>
        <w:t>準</w:t>
      </w:r>
      <w:proofErr w:type="gramEnd"/>
      <w:r w:rsidR="00D20528" w:rsidRPr="00325C27">
        <w:rPr>
          <w:rFonts w:ascii="標楷體" w:eastAsia="標楷體" w:hAnsi="標楷體" w:hint="eastAsia"/>
        </w:rPr>
        <w:t>。</w:t>
      </w:r>
    </w:p>
    <w:p w14:paraId="3F6C8943" w14:textId="77777777" w:rsidR="00185680" w:rsidRPr="00C47018" w:rsidRDefault="00C47018" w:rsidP="00C47018">
      <w:pPr>
        <w:widowControl/>
        <w:spacing w:line="400" w:lineRule="exact"/>
        <w:ind w:left="96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1.</w:t>
      </w:r>
      <w:r w:rsidR="00BA7918" w:rsidRPr="00C47018">
        <w:rPr>
          <w:rFonts w:ascii="標楷體" w:eastAsia="標楷體" w:hAnsi="標楷體"/>
          <w:kern w:val="0"/>
          <w:szCs w:val="24"/>
        </w:rPr>
        <w:t>選手、教練遴選方式：選手名額：正選</w:t>
      </w:r>
      <w:r w:rsidR="00276F21" w:rsidRPr="00C47018">
        <w:rPr>
          <w:rFonts w:ascii="標楷體" w:eastAsia="標楷體" w:hAnsi="標楷體"/>
          <w:kern w:val="0"/>
          <w:szCs w:val="24"/>
        </w:rPr>
        <w:t>32</w:t>
      </w:r>
      <w:r w:rsidR="00BA7918" w:rsidRPr="00C47018">
        <w:rPr>
          <w:rFonts w:ascii="標楷體" w:eastAsia="標楷體" w:hAnsi="標楷體"/>
          <w:kern w:val="0"/>
          <w:szCs w:val="24"/>
        </w:rPr>
        <w:t>名、備取</w:t>
      </w:r>
      <w:r w:rsidR="00276F21" w:rsidRPr="00C47018">
        <w:rPr>
          <w:rFonts w:ascii="標楷體" w:eastAsia="標楷體" w:hAnsi="標楷體"/>
          <w:kern w:val="0"/>
          <w:szCs w:val="24"/>
        </w:rPr>
        <w:t>8</w:t>
      </w:r>
      <w:r w:rsidR="00BA7918" w:rsidRPr="00C47018">
        <w:rPr>
          <w:rFonts w:ascii="標楷體" w:eastAsia="標楷體" w:hAnsi="標楷體"/>
          <w:kern w:val="0"/>
          <w:szCs w:val="24"/>
        </w:rPr>
        <w:t>名</w:t>
      </w:r>
      <w:r w:rsidR="009210A5">
        <w:rPr>
          <w:rFonts w:ascii="標楷體" w:eastAsia="標楷體" w:hAnsi="標楷體" w:hint="eastAsia"/>
          <w:kern w:val="0"/>
          <w:szCs w:val="24"/>
        </w:rPr>
        <w:t>。</w:t>
      </w:r>
    </w:p>
    <w:p w14:paraId="41DAB624" w14:textId="77777777" w:rsidR="00C47018" w:rsidRDefault="00C47018" w:rsidP="00C47018">
      <w:pPr>
        <w:spacing w:line="400" w:lineRule="exact"/>
        <w:ind w:left="96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 xml:space="preserve">   </w:t>
      </w:r>
      <w:r w:rsidRPr="00C47018">
        <w:rPr>
          <w:rFonts w:ascii="標楷體" w:eastAsia="標楷體" w:hAnsi="標楷體" w:hint="eastAsia"/>
          <w:bCs/>
          <w:kern w:val="0"/>
          <w:szCs w:val="24"/>
        </w:rPr>
        <w:t>2.</w:t>
      </w:r>
      <w:r w:rsidR="00BA7918" w:rsidRPr="00C47018">
        <w:rPr>
          <w:rFonts w:ascii="標楷體" w:eastAsia="標楷體" w:hAnsi="標楷體"/>
          <w:b/>
          <w:kern w:val="0"/>
          <w:szCs w:val="24"/>
        </w:rPr>
        <w:t>教練</w:t>
      </w:r>
      <w:r w:rsidR="00D43991" w:rsidRPr="00C47018">
        <w:rPr>
          <w:rFonts w:ascii="標楷體" w:eastAsia="標楷體" w:hAnsi="標楷體"/>
          <w:b/>
          <w:kern w:val="0"/>
          <w:szCs w:val="24"/>
        </w:rPr>
        <w:t>資格</w:t>
      </w:r>
      <w:r w:rsidR="00BA7918" w:rsidRPr="00C47018">
        <w:rPr>
          <w:rFonts w:ascii="標楷體" w:eastAsia="標楷體" w:hAnsi="標楷體"/>
          <w:b/>
          <w:kern w:val="0"/>
          <w:szCs w:val="24"/>
        </w:rPr>
        <w:t>：</w:t>
      </w:r>
      <w:r w:rsidR="00276F21" w:rsidRPr="00C47018">
        <w:rPr>
          <w:rFonts w:ascii="標楷體" w:eastAsia="標楷體" w:hAnsi="標楷體"/>
          <w:b/>
          <w:kern w:val="0"/>
          <w:szCs w:val="24"/>
        </w:rPr>
        <w:t>2</w:t>
      </w:r>
      <w:r w:rsidR="00753513" w:rsidRPr="00C47018">
        <w:rPr>
          <w:rFonts w:ascii="標楷體" w:eastAsia="標楷體" w:hAnsi="標楷體"/>
          <w:b/>
          <w:kern w:val="0"/>
          <w:szCs w:val="24"/>
        </w:rPr>
        <w:t>名</w:t>
      </w:r>
      <w:r w:rsidR="00753513" w:rsidRPr="00C47018">
        <w:rPr>
          <w:rFonts w:ascii="標楷體" w:eastAsia="標楷體" w:hAnsi="標楷體" w:hint="eastAsia"/>
          <w:b/>
          <w:kern w:val="0"/>
          <w:szCs w:val="24"/>
        </w:rPr>
        <w:t>，</w:t>
      </w:r>
      <w:r w:rsidR="00766018" w:rsidRPr="00C47018">
        <w:rPr>
          <w:rFonts w:ascii="標楷體" w:eastAsia="標楷體" w:hAnsi="標楷體" w:hint="eastAsia"/>
          <w:b/>
          <w:kern w:val="0"/>
          <w:szCs w:val="24"/>
        </w:rPr>
        <w:t>由委員會以遴選</w:t>
      </w:r>
      <w:r w:rsidR="00753513" w:rsidRPr="00C47018">
        <w:rPr>
          <w:rFonts w:ascii="標楷體" w:eastAsia="標楷體" w:hAnsi="標楷體"/>
          <w:b/>
          <w:kern w:val="0"/>
          <w:szCs w:val="24"/>
        </w:rPr>
        <w:t>方式產生</w:t>
      </w:r>
      <w:r w:rsidR="004B723B" w:rsidRPr="00C47018">
        <w:rPr>
          <w:rFonts w:ascii="標楷體" w:eastAsia="標楷體" w:hAnsi="標楷體" w:hint="eastAsia"/>
          <w:kern w:val="0"/>
          <w:szCs w:val="24"/>
        </w:rPr>
        <w:t>。</w:t>
      </w:r>
      <w:r w:rsidR="00E129BA" w:rsidRPr="00C47018">
        <w:rPr>
          <w:rFonts w:ascii="標楷體" w:eastAsia="標楷體" w:hAnsi="標楷體" w:hint="eastAsia"/>
          <w:kern w:val="0"/>
          <w:szCs w:val="24"/>
        </w:rPr>
        <w:t>(教練</w:t>
      </w:r>
      <w:r w:rsidR="004B723B" w:rsidRPr="00C47018">
        <w:rPr>
          <w:rFonts w:ascii="標楷體" w:eastAsia="標楷體" w:hAnsi="標楷體" w:hint="eastAsia"/>
          <w:kern w:val="0"/>
          <w:szCs w:val="24"/>
        </w:rPr>
        <w:t>應具有</w:t>
      </w:r>
      <w:r w:rsidR="00845217" w:rsidRPr="00C47018">
        <w:rPr>
          <w:rFonts w:ascii="標楷體" w:eastAsia="標楷體" w:hAnsi="標楷體" w:hint="eastAsia"/>
          <w:kern w:val="0"/>
          <w:szCs w:val="24"/>
        </w:rPr>
        <w:t>丙級</w:t>
      </w:r>
      <w:r w:rsidR="004B723B" w:rsidRPr="00C47018">
        <w:rPr>
          <w:rFonts w:ascii="標楷體" w:eastAsia="標楷體" w:hAnsi="標楷體" w:hint="eastAsia"/>
          <w:kern w:val="0"/>
          <w:szCs w:val="24"/>
        </w:rPr>
        <w:t>以上教練證，且</w:t>
      </w:r>
    </w:p>
    <w:p w14:paraId="7E8A6502" w14:textId="77777777" w:rsidR="00185680" w:rsidRPr="00C47018" w:rsidRDefault="00C47018" w:rsidP="00C47018">
      <w:pPr>
        <w:spacing w:line="400" w:lineRule="exact"/>
        <w:ind w:left="96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</w:t>
      </w:r>
      <w:r w:rsidR="004B723B" w:rsidRPr="00C47018">
        <w:rPr>
          <w:rFonts w:ascii="標楷體" w:eastAsia="標楷體" w:hAnsi="標楷體" w:hint="eastAsia"/>
          <w:kern w:val="0"/>
          <w:szCs w:val="24"/>
        </w:rPr>
        <w:t>在有效期限內</w:t>
      </w:r>
      <w:r w:rsidR="00753513" w:rsidRPr="00C47018">
        <w:rPr>
          <w:rFonts w:ascii="標楷體" w:eastAsia="標楷體" w:hAnsi="標楷體"/>
          <w:kern w:val="0"/>
          <w:szCs w:val="24"/>
        </w:rPr>
        <w:t>。</w:t>
      </w:r>
      <w:r w:rsidR="00E129BA" w:rsidRPr="00C47018">
        <w:rPr>
          <w:rFonts w:ascii="標楷體" w:eastAsia="標楷體" w:hAnsi="標楷體" w:hint="eastAsia"/>
          <w:kern w:val="0"/>
          <w:szCs w:val="24"/>
        </w:rPr>
        <w:t>)</w:t>
      </w:r>
    </w:p>
    <w:p w14:paraId="1E51E714" w14:textId="77777777" w:rsidR="00185680" w:rsidRPr="00325C27" w:rsidRDefault="00BA7918">
      <w:pPr>
        <w:widowControl/>
        <w:spacing w:line="400" w:lineRule="exact"/>
        <w:ind w:left="2657" w:hanging="2657"/>
        <w:rPr>
          <w:rFonts w:ascii="標楷體" w:eastAsia="標楷體" w:hAnsi="標楷體"/>
          <w:szCs w:val="24"/>
        </w:rPr>
      </w:pPr>
      <w:r w:rsidRPr="00325C27">
        <w:rPr>
          <w:rFonts w:ascii="標楷體" w:eastAsia="標楷體" w:hAnsi="標楷體"/>
          <w:kern w:val="0"/>
          <w:szCs w:val="24"/>
        </w:rPr>
        <w:t>十</w:t>
      </w:r>
      <w:r w:rsidR="00C47018">
        <w:rPr>
          <w:rFonts w:ascii="標楷體" w:eastAsia="標楷體" w:hAnsi="標楷體" w:hint="eastAsia"/>
          <w:kern w:val="0"/>
          <w:szCs w:val="24"/>
        </w:rPr>
        <w:t>三</w:t>
      </w:r>
      <w:r w:rsidRPr="00325C27">
        <w:rPr>
          <w:rFonts w:ascii="標楷體" w:eastAsia="標楷體" w:hAnsi="標楷體"/>
          <w:kern w:val="0"/>
          <w:szCs w:val="24"/>
        </w:rPr>
        <w:t>、選拔及審查會議：</w:t>
      </w:r>
    </w:p>
    <w:p w14:paraId="471AACBA" w14:textId="77777777" w:rsidR="006A6035" w:rsidRPr="00C47018" w:rsidRDefault="00C47018" w:rsidP="00C47018">
      <w:pPr>
        <w:widowControl/>
        <w:spacing w:line="500" w:lineRule="exact"/>
        <w:ind w:left="480" w:firstLine="8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(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hint="eastAsia"/>
          <w:kern w:val="0"/>
          <w:szCs w:val="24"/>
        </w:rPr>
        <w:t>)</w:t>
      </w:r>
      <w:r w:rsidR="00BA7918" w:rsidRPr="00C47018">
        <w:rPr>
          <w:rFonts w:ascii="標楷體" w:eastAsia="標楷體" w:hAnsi="標楷體"/>
          <w:kern w:val="0"/>
          <w:szCs w:val="24"/>
        </w:rPr>
        <w:t>1</w:t>
      </w:r>
      <w:r w:rsidR="00845217" w:rsidRPr="00C47018">
        <w:rPr>
          <w:rFonts w:ascii="標楷體" w:eastAsia="標楷體" w:hAnsi="標楷體"/>
          <w:kern w:val="0"/>
          <w:szCs w:val="24"/>
        </w:rPr>
        <w:t>13</w:t>
      </w:r>
      <w:r w:rsidR="00BA7918" w:rsidRPr="00C47018">
        <w:rPr>
          <w:rFonts w:ascii="標楷體" w:eastAsia="標楷體" w:hAnsi="標楷體"/>
          <w:kern w:val="0"/>
          <w:szCs w:val="24"/>
        </w:rPr>
        <w:t>年</w:t>
      </w:r>
      <w:r w:rsidR="00276F21" w:rsidRPr="00C47018">
        <w:rPr>
          <w:rFonts w:ascii="標楷體" w:eastAsia="標楷體" w:hAnsi="標楷體"/>
          <w:kern w:val="0"/>
          <w:szCs w:val="24"/>
        </w:rPr>
        <w:t>4</w:t>
      </w:r>
      <w:r w:rsidR="00BA7918" w:rsidRPr="00C47018">
        <w:rPr>
          <w:rFonts w:ascii="標楷體" w:eastAsia="標楷體" w:hAnsi="標楷體"/>
          <w:kern w:val="0"/>
          <w:szCs w:val="24"/>
        </w:rPr>
        <w:t>月</w:t>
      </w:r>
      <w:r w:rsidR="00276F21" w:rsidRPr="00C47018">
        <w:rPr>
          <w:rFonts w:ascii="標楷體" w:eastAsia="標楷體" w:hAnsi="標楷體"/>
          <w:kern w:val="0"/>
          <w:szCs w:val="24"/>
        </w:rPr>
        <w:t>21</w:t>
      </w:r>
      <w:r w:rsidR="00BA7918" w:rsidRPr="00C47018">
        <w:rPr>
          <w:rFonts w:ascii="標楷體" w:eastAsia="標楷體" w:hAnsi="標楷體"/>
          <w:kern w:val="0"/>
          <w:szCs w:val="24"/>
        </w:rPr>
        <w:t>日</w:t>
      </w:r>
      <w:r w:rsidR="00EF528A" w:rsidRPr="00C47018">
        <w:rPr>
          <w:rFonts w:ascii="標楷體" w:eastAsia="標楷體" w:hAnsi="標楷體"/>
          <w:kern w:val="0"/>
          <w:szCs w:val="24"/>
        </w:rPr>
        <w:t>賽程結束</w:t>
      </w:r>
      <w:r w:rsidR="00BA7918" w:rsidRPr="00C47018">
        <w:rPr>
          <w:rFonts w:ascii="標楷體" w:eastAsia="標楷體" w:hAnsi="標楷體"/>
          <w:kern w:val="0"/>
          <w:szCs w:val="24"/>
        </w:rPr>
        <w:t>於</w:t>
      </w:r>
      <w:r w:rsidR="00276F21" w:rsidRPr="00C47018">
        <w:rPr>
          <w:rFonts w:ascii="標楷體" w:eastAsia="標楷體" w:hAnsi="標楷體"/>
          <w:kern w:val="0"/>
          <w:szCs w:val="24"/>
        </w:rPr>
        <w:t>後甲國中</w:t>
      </w:r>
      <w:r w:rsidR="00EF528A" w:rsidRPr="00C47018">
        <w:rPr>
          <w:rFonts w:ascii="標楷體" w:eastAsia="標楷體" w:hAnsi="標楷體"/>
          <w:kern w:val="0"/>
          <w:szCs w:val="24"/>
        </w:rPr>
        <w:t>舉行審查會議</w:t>
      </w:r>
      <w:r w:rsidR="009210A5">
        <w:rPr>
          <w:rFonts w:ascii="標楷體" w:eastAsia="標楷體" w:hAnsi="標楷體" w:hint="eastAsia"/>
          <w:kern w:val="0"/>
          <w:szCs w:val="24"/>
        </w:rPr>
        <w:t>。</w:t>
      </w:r>
    </w:p>
    <w:p w14:paraId="656139D4" w14:textId="77777777" w:rsidR="00185680" w:rsidRPr="00B926B9" w:rsidRDefault="00C47018" w:rsidP="00B926B9">
      <w:pPr>
        <w:widowControl/>
        <w:spacing w:line="500" w:lineRule="exact"/>
        <w:ind w:left="480" w:firstLine="8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kern w:val="0"/>
          <w:szCs w:val="24"/>
        </w:rPr>
        <w:t xml:space="preserve"> </w:t>
      </w:r>
      <w:r w:rsidRPr="00C47018">
        <w:rPr>
          <w:rFonts w:ascii="標楷體" w:eastAsia="標楷體" w:hAnsi="標楷體" w:hint="eastAsia"/>
          <w:kern w:val="0"/>
          <w:szCs w:val="24"/>
        </w:rPr>
        <w:t>(二)</w:t>
      </w:r>
      <w:r w:rsidR="00BA7918" w:rsidRPr="00C47018">
        <w:rPr>
          <w:rFonts w:ascii="標楷體" w:eastAsia="標楷體" w:hAnsi="標楷體"/>
          <w:b/>
          <w:bCs/>
          <w:kern w:val="0"/>
          <w:szCs w:val="24"/>
        </w:rPr>
        <w:t>選拔委員會</w:t>
      </w:r>
      <w:r w:rsidR="00B926B9">
        <w:rPr>
          <w:rFonts w:ascii="標楷體" w:eastAsia="標楷體" w:hAnsi="標楷體"/>
          <w:b/>
          <w:bCs/>
          <w:kern w:val="0"/>
          <w:szCs w:val="24"/>
        </w:rPr>
        <w:t xml:space="preserve"> </w:t>
      </w:r>
      <w:r w:rsidR="00B926B9">
        <w:rPr>
          <w:rFonts w:ascii="標楷體" w:eastAsia="標楷體" w:hAnsi="標楷體" w:hint="eastAsia"/>
          <w:szCs w:val="24"/>
        </w:rPr>
        <w:t xml:space="preserve">  </w:t>
      </w:r>
      <w:r w:rsidR="00BA7918" w:rsidRPr="00B926B9">
        <w:rPr>
          <w:rFonts w:ascii="標楷體" w:eastAsia="標楷體" w:hAnsi="標楷體"/>
          <w:b/>
          <w:bCs/>
          <w:kern w:val="0"/>
          <w:szCs w:val="24"/>
        </w:rPr>
        <w:t>召集人：</w:t>
      </w:r>
      <w:r w:rsidR="008C1C3E" w:rsidRPr="00B926B9">
        <w:rPr>
          <w:rFonts w:ascii="標楷體" w:eastAsia="標楷體" w:hAnsi="標楷體"/>
          <w:b/>
          <w:bCs/>
          <w:kern w:val="0"/>
          <w:szCs w:val="24"/>
        </w:rPr>
        <w:t>1.</w:t>
      </w:r>
      <w:r w:rsidR="00276F21" w:rsidRPr="00B926B9">
        <w:rPr>
          <w:rFonts w:ascii="標楷體" w:eastAsia="標楷體" w:hAnsi="標楷體" w:hint="eastAsia"/>
          <w:szCs w:val="24"/>
        </w:rPr>
        <w:t>蘇坤林</w:t>
      </w:r>
      <w:r w:rsidR="00B926B9">
        <w:rPr>
          <w:rFonts w:ascii="標楷體" w:eastAsia="標楷體" w:hAnsi="標楷體" w:hint="eastAsia"/>
          <w:szCs w:val="24"/>
        </w:rPr>
        <w:t xml:space="preserve">  </w:t>
      </w:r>
      <w:r w:rsidR="00BA7918" w:rsidRPr="00B926B9">
        <w:rPr>
          <w:rFonts w:ascii="標楷體" w:eastAsia="標楷體" w:hAnsi="標楷體"/>
          <w:b/>
          <w:bCs/>
          <w:kern w:val="0"/>
          <w:szCs w:val="24"/>
        </w:rPr>
        <w:t>委</w:t>
      </w:r>
      <w:r w:rsidR="009210A5" w:rsidRPr="00B926B9">
        <w:rPr>
          <w:rFonts w:ascii="標楷體" w:eastAsia="標楷體" w:hAnsi="標楷體" w:hint="eastAsia"/>
          <w:b/>
          <w:bCs/>
          <w:kern w:val="0"/>
          <w:szCs w:val="24"/>
        </w:rPr>
        <w:t xml:space="preserve">  </w:t>
      </w:r>
      <w:r w:rsidR="00BA7918" w:rsidRPr="00B926B9">
        <w:rPr>
          <w:rFonts w:ascii="標楷體" w:eastAsia="標楷體" w:hAnsi="標楷體"/>
          <w:b/>
          <w:bCs/>
          <w:kern w:val="0"/>
          <w:szCs w:val="24"/>
        </w:rPr>
        <w:t>員：</w:t>
      </w:r>
      <w:r w:rsidR="00276F21" w:rsidRPr="00B926B9">
        <w:rPr>
          <w:rFonts w:ascii="標楷體" w:eastAsia="標楷體" w:hAnsi="標楷體" w:hint="eastAsia"/>
          <w:szCs w:val="24"/>
        </w:rPr>
        <w:t>2.張甄惠3.張素珍4.張芳榮5.胡詩</w:t>
      </w:r>
      <w:proofErr w:type="gramStart"/>
      <w:r w:rsidR="00276F21" w:rsidRPr="00B926B9">
        <w:rPr>
          <w:rFonts w:ascii="標楷體" w:eastAsia="標楷體" w:hAnsi="標楷體" w:hint="eastAsia"/>
          <w:szCs w:val="24"/>
        </w:rPr>
        <w:t>珮</w:t>
      </w:r>
      <w:proofErr w:type="gramEnd"/>
    </w:p>
    <w:p w14:paraId="5DF4672F" w14:textId="77777777" w:rsidR="00E8101E" w:rsidRPr="00B926B9" w:rsidRDefault="00B926B9" w:rsidP="00B926B9">
      <w:pPr>
        <w:widowControl/>
        <w:spacing w:line="400" w:lineRule="exact"/>
        <w:rPr>
          <w:rFonts w:ascii="標楷體" w:eastAsia="標楷體" w:hAnsi="標楷體"/>
          <w:b/>
          <w:bCs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DB4171" w:rsidRPr="00B926B9">
        <w:rPr>
          <w:rFonts w:ascii="標楷體" w:eastAsia="標楷體" w:hAnsi="標楷體" w:hint="eastAsia"/>
          <w:szCs w:val="24"/>
        </w:rPr>
        <w:t>訓輔委員:</w:t>
      </w:r>
      <w:proofErr w:type="gramStart"/>
      <w:r w:rsidR="00E8101E" w:rsidRPr="00B926B9">
        <w:rPr>
          <w:rFonts w:ascii="標楷體" w:eastAsia="標楷體" w:hAnsi="標楷體" w:hint="eastAsia"/>
          <w:szCs w:val="24"/>
        </w:rPr>
        <w:t>臺</w:t>
      </w:r>
      <w:proofErr w:type="gramEnd"/>
      <w:r w:rsidR="00E8101E" w:rsidRPr="00B926B9">
        <w:rPr>
          <w:rFonts w:ascii="標楷體" w:eastAsia="標楷體" w:hAnsi="標楷體" w:hint="eastAsia"/>
          <w:szCs w:val="24"/>
        </w:rPr>
        <w:t>南市體育總會。</w:t>
      </w:r>
    </w:p>
    <w:p w14:paraId="042768DE" w14:textId="77777777" w:rsidR="009210A5" w:rsidRDefault="00BA7918" w:rsidP="00E8101E">
      <w:pPr>
        <w:widowControl/>
        <w:suppressAutoHyphens w:val="0"/>
        <w:autoSpaceDN/>
        <w:spacing w:line="0" w:lineRule="atLeast"/>
        <w:jc w:val="both"/>
        <w:textAlignment w:val="auto"/>
        <w:rPr>
          <w:rFonts w:ascii="標楷體" w:eastAsia="標楷體" w:hAnsi="標楷體"/>
        </w:rPr>
      </w:pPr>
      <w:r w:rsidRPr="00325C27">
        <w:rPr>
          <w:rFonts w:ascii="標楷體" w:eastAsia="標楷體" w:hAnsi="標楷體"/>
          <w:kern w:val="0"/>
          <w:szCs w:val="24"/>
        </w:rPr>
        <w:t>十</w:t>
      </w:r>
      <w:r w:rsidR="009210A5">
        <w:rPr>
          <w:rFonts w:ascii="標楷體" w:eastAsia="標楷體" w:hAnsi="標楷體" w:hint="eastAsia"/>
          <w:kern w:val="0"/>
          <w:szCs w:val="24"/>
        </w:rPr>
        <w:t>四</w:t>
      </w:r>
      <w:r w:rsidRPr="00325C27">
        <w:rPr>
          <w:rFonts w:ascii="標楷體" w:eastAsia="標楷體" w:hAnsi="標楷體"/>
          <w:kern w:val="0"/>
          <w:szCs w:val="24"/>
        </w:rPr>
        <w:t>、抗議及申訴：</w:t>
      </w:r>
      <w:r w:rsidR="00ED0A92" w:rsidRPr="00325C27">
        <w:rPr>
          <w:rFonts w:ascii="標楷體" w:eastAsia="標楷體" w:hAnsi="標楷體" w:hint="eastAsia"/>
        </w:rPr>
        <w:t>如在比賽中發生爭論，必須在該場比賽結束30分鐘內提出書面申訴，但</w:t>
      </w:r>
    </w:p>
    <w:p w14:paraId="76EECA9C" w14:textId="77777777" w:rsidR="00185680" w:rsidRPr="00325C27" w:rsidRDefault="009210A5" w:rsidP="00E8101E">
      <w:pPr>
        <w:widowControl/>
        <w:suppressAutoHyphens w:val="0"/>
        <w:autoSpaceDN/>
        <w:spacing w:line="0" w:lineRule="atLeast"/>
        <w:jc w:val="both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D0A92" w:rsidRPr="00325C27">
        <w:rPr>
          <w:rFonts w:ascii="標楷體" w:eastAsia="標楷體" w:hAnsi="標楷體" w:hint="eastAsia"/>
        </w:rPr>
        <w:t>須繳交保證金五千元（勝訴時保證金全數退還，敗訴時保證金全數充公）。</w:t>
      </w:r>
      <w:r w:rsidR="00BA7918" w:rsidRPr="00325C27">
        <w:rPr>
          <w:rFonts w:ascii="標楷體" w:eastAsia="標楷體" w:hAnsi="標楷體"/>
          <w:kern w:val="0"/>
          <w:szCs w:val="24"/>
        </w:rPr>
        <w:t>。</w:t>
      </w:r>
    </w:p>
    <w:p w14:paraId="41DFCB31" w14:textId="77777777" w:rsidR="00DB4171" w:rsidRPr="00DB4171" w:rsidRDefault="00BA7918" w:rsidP="00DB4171">
      <w:pPr>
        <w:widowControl/>
        <w:spacing w:line="400" w:lineRule="exact"/>
        <w:ind w:left="744" w:hanging="744"/>
        <w:rPr>
          <w:rFonts w:ascii="標楷體" w:eastAsia="標楷體" w:hAnsi="標楷體"/>
          <w:kern w:val="0"/>
          <w:szCs w:val="24"/>
        </w:rPr>
      </w:pPr>
      <w:r w:rsidRPr="00325C27">
        <w:rPr>
          <w:rFonts w:ascii="標楷體" w:eastAsia="標楷體" w:hAnsi="標楷體"/>
          <w:kern w:val="0"/>
          <w:szCs w:val="24"/>
        </w:rPr>
        <w:t>十</w:t>
      </w:r>
      <w:r w:rsidR="009210A5">
        <w:rPr>
          <w:rFonts w:ascii="標楷體" w:eastAsia="標楷體" w:hAnsi="標楷體" w:hint="eastAsia"/>
          <w:kern w:val="0"/>
          <w:szCs w:val="24"/>
        </w:rPr>
        <w:t>五</w:t>
      </w:r>
      <w:r w:rsidRPr="00325C27">
        <w:rPr>
          <w:rFonts w:ascii="標楷體" w:eastAsia="標楷體" w:hAnsi="標楷體"/>
          <w:kern w:val="0"/>
          <w:szCs w:val="24"/>
        </w:rPr>
        <w:t>、不配合集訓選手之懲處規定：若入選代表隊之選手無故缺席集訓，由</w:t>
      </w:r>
      <w:r w:rsidR="00753513" w:rsidRPr="00325C27">
        <w:rPr>
          <w:rFonts w:ascii="標楷體" w:eastAsia="標楷體" w:hAnsi="標楷體" w:hint="eastAsia"/>
          <w:kern w:val="0"/>
          <w:szCs w:val="24"/>
        </w:rPr>
        <w:t>委員</w:t>
      </w:r>
      <w:r w:rsidRPr="00325C27">
        <w:rPr>
          <w:rFonts w:ascii="標楷體" w:eastAsia="標楷體" w:hAnsi="標楷體"/>
          <w:kern w:val="0"/>
          <w:szCs w:val="24"/>
        </w:rPr>
        <w:t>會提報</w:t>
      </w:r>
      <w:proofErr w:type="gramStart"/>
      <w:r w:rsidR="00445676" w:rsidRPr="00325C27">
        <w:rPr>
          <w:rFonts w:ascii="標楷體" w:eastAsia="標楷體" w:hAnsi="標楷體" w:hint="eastAsia"/>
          <w:szCs w:val="24"/>
        </w:rPr>
        <w:t>臺</w:t>
      </w:r>
      <w:proofErr w:type="gramEnd"/>
      <w:r w:rsidR="00445676" w:rsidRPr="00325C27">
        <w:rPr>
          <w:rFonts w:ascii="標楷體" w:eastAsia="標楷體" w:hAnsi="標楷體" w:hint="eastAsia"/>
          <w:szCs w:val="24"/>
        </w:rPr>
        <w:t>南市體育總會</w:t>
      </w:r>
      <w:r w:rsidRPr="00325C27">
        <w:rPr>
          <w:rFonts w:ascii="標楷體" w:eastAsia="標楷體" w:hAnsi="標楷體"/>
          <w:kern w:val="0"/>
          <w:szCs w:val="24"/>
        </w:rPr>
        <w:t>，經本市全</w:t>
      </w:r>
      <w:r w:rsidR="00445676" w:rsidRPr="00325C27">
        <w:rPr>
          <w:rFonts w:ascii="標楷體" w:eastAsia="標楷體" w:hAnsi="標楷體"/>
          <w:kern w:val="0"/>
          <w:szCs w:val="24"/>
        </w:rPr>
        <w:t>民</w:t>
      </w:r>
      <w:r w:rsidRPr="00325C27">
        <w:rPr>
          <w:rFonts w:ascii="標楷體" w:eastAsia="標楷體" w:hAnsi="標楷體"/>
          <w:kern w:val="0"/>
          <w:szCs w:val="24"/>
        </w:rPr>
        <w:t>運動會</w:t>
      </w:r>
      <w:r w:rsidR="00E129BA" w:rsidRPr="00325C27">
        <w:rPr>
          <w:rFonts w:ascii="標楷體" w:eastAsia="標楷體" w:hAnsi="標楷體" w:hint="eastAsia"/>
          <w:kern w:val="0"/>
          <w:szCs w:val="24"/>
        </w:rPr>
        <w:t>訓</w:t>
      </w:r>
      <w:r w:rsidRPr="00325C27">
        <w:rPr>
          <w:rFonts w:ascii="標楷體" w:eastAsia="標楷體" w:hAnsi="標楷體"/>
          <w:kern w:val="0"/>
          <w:szCs w:val="24"/>
        </w:rPr>
        <w:t>輔委員會審議後，得視情況發函請選手繳回一部或全部之集訓費用，如情節重大者，</w:t>
      </w:r>
      <w:proofErr w:type="gramStart"/>
      <w:r w:rsidRPr="00325C27">
        <w:rPr>
          <w:rFonts w:ascii="標楷體" w:eastAsia="標楷體" w:hAnsi="標楷體"/>
          <w:kern w:val="0"/>
          <w:szCs w:val="24"/>
        </w:rPr>
        <w:t>併</w:t>
      </w:r>
      <w:proofErr w:type="gramEnd"/>
      <w:r w:rsidRPr="00325C27">
        <w:rPr>
          <w:rFonts w:ascii="標楷體" w:eastAsia="標楷體" w:hAnsi="標楷體"/>
          <w:kern w:val="0"/>
          <w:szCs w:val="24"/>
        </w:rPr>
        <w:t>同取消代表本市參</w:t>
      </w:r>
      <w:r w:rsidR="00E129BA" w:rsidRPr="00325C27">
        <w:rPr>
          <w:rFonts w:ascii="標楷體" w:eastAsia="標楷體" w:hAnsi="標楷體" w:hint="eastAsia"/>
          <w:kern w:val="0"/>
          <w:szCs w:val="24"/>
        </w:rPr>
        <w:t>加</w:t>
      </w:r>
      <w:r w:rsidR="00845217" w:rsidRPr="00325C27">
        <w:rPr>
          <w:rFonts w:ascii="標楷體" w:eastAsia="標楷體" w:hAnsi="標楷體" w:hint="eastAsia"/>
          <w:kern w:val="0"/>
          <w:szCs w:val="24"/>
        </w:rPr>
        <w:t>11</w:t>
      </w:r>
      <w:r w:rsidR="00845217" w:rsidRPr="00325C27">
        <w:rPr>
          <w:rFonts w:ascii="標楷體" w:eastAsia="標楷體" w:hAnsi="標楷體"/>
          <w:kern w:val="0"/>
          <w:szCs w:val="24"/>
        </w:rPr>
        <w:t>3</w:t>
      </w:r>
      <w:r w:rsidR="00845217" w:rsidRPr="00325C27">
        <w:rPr>
          <w:rFonts w:ascii="標楷體" w:eastAsia="標楷體" w:hAnsi="標楷體" w:hint="eastAsia"/>
          <w:kern w:val="0"/>
          <w:szCs w:val="24"/>
        </w:rPr>
        <w:t>年全民</w:t>
      </w:r>
      <w:r w:rsidRPr="00325C27">
        <w:rPr>
          <w:rFonts w:ascii="標楷體" w:eastAsia="標楷體" w:hAnsi="標楷體"/>
          <w:kern w:val="0"/>
          <w:szCs w:val="24"/>
        </w:rPr>
        <w:t>運動會比賽資格。</w:t>
      </w:r>
    </w:p>
    <w:p w14:paraId="4182EED7" w14:textId="77777777" w:rsidR="00185680" w:rsidRPr="00325C27" w:rsidRDefault="00BA7918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  <w:r w:rsidRPr="00325C27">
        <w:rPr>
          <w:rFonts w:ascii="標楷體" w:eastAsia="標楷體" w:hAnsi="標楷體"/>
          <w:kern w:val="0"/>
          <w:szCs w:val="24"/>
        </w:rPr>
        <w:t>十六、附則：</w:t>
      </w:r>
      <w:r w:rsidR="00445676" w:rsidRPr="00325C27">
        <w:rPr>
          <w:rFonts w:ascii="標楷體" w:eastAsia="標楷體" w:hAnsi="標楷體" w:hint="eastAsia"/>
          <w:szCs w:val="24"/>
        </w:rPr>
        <w:t>本計畫報奉</w:t>
      </w:r>
      <w:proofErr w:type="gramStart"/>
      <w:r w:rsidR="00445676" w:rsidRPr="00325C27">
        <w:rPr>
          <w:rFonts w:ascii="標楷體" w:eastAsia="標楷體" w:hAnsi="標楷體" w:hint="eastAsia"/>
          <w:szCs w:val="24"/>
        </w:rPr>
        <w:t>臺</w:t>
      </w:r>
      <w:proofErr w:type="gramEnd"/>
      <w:r w:rsidR="00445676" w:rsidRPr="00325C27">
        <w:rPr>
          <w:rFonts w:ascii="標楷體" w:eastAsia="標楷體" w:hAnsi="標楷體" w:hint="eastAsia"/>
          <w:szCs w:val="24"/>
        </w:rPr>
        <w:t>南市政府體育局核定後實施，修正時亦同</w:t>
      </w:r>
      <w:r w:rsidR="009210A5">
        <w:rPr>
          <w:rFonts w:ascii="標楷體" w:eastAsia="標楷體" w:hAnsi="標楷體" w:hint="eastAsia"/>
          <w:szCs w:val="24"/>
        </w:rPr>
        <w:t>。</w:t>
      </w:r>
    </w:p>
    <w:sectPr w:rsidR="00185680" w:rsidRPr="00325C27" w:rsidSect="00BA73B8">
      <w:footerReference w:type="default" r:id="rId8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C673" w14:textId="77777777" w:rsidR="00BA73B8" w:rsidRDefault="00BA73B8">
      <w:r>
        <w:separator/>
      </w:r>
    </w:p>
  </w:endnote>
  <w:endnote w:type="continuationSeparator" w:id="0">
    <w:p w14:paraId="407D2D59" w14:textId="77777777" w:rsidR="00BA73B8" w:rsidRDefault="00BA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TimesNewRomanPSMT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00B2" w14:textId="77777777" w:rsidR="00BA7918" w:rsidRDefault="003A20D0">
    <w:pPr>
      <w:pStyle w:val="a6"/>
      <w:jc w:val="center"/>
    </w:pPr>
    <w:r>
      <w:rPr>
        <w:lang w:val="zh-TW"/>
      </w:rPr>
      <w:fldChar w:fldCharType="begin"/>
    </w:r>
    <w:r w:rsidR="00BA7918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10E2B">
      <w:rPr>
        <w:noProof/>
        <w:lang w:val="zh-TW"/>
      </w:rPr>
      <w:t>1</w:t>
    </w:r>
    <w:r>
      <w:rPr>
        <w:lang w:val="zh-TW"/>
      </w:rPr>
      <w:fldChar w:fldCharType="end"/>
    </w:r>
  </w:p>
  <w:p w14:paraId="06486D42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340B" w14:textId="77777777" w:rsidR="00BA73B8" w:rsidRDefault="00BA73B8">
      <w:r>
        <w:rPr>
          <w:color w:val="000000"/>
        </w:rPr>
        <w:separator/>
      </w:r>
    </w:p>
  </w:footnote>
  <w:footnote w:type="continuationSeparator" w:id="0">
    <w:p w14:paraId="1C68E9F0" w14:textId="77777777" w:rsidR="00BA73B8" w:rsidRDefault="00BA7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4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FF43E1"/>
    <w:multiLevelType w:val="hybridMultilevel"/>
    <w:tmpl w:val="8AB0F41E"/>
    <w:lvl w:ilvl="0" w:tplc="C7408D94">
      <w:start w:val="1"/>
      <w:numFmt w:val="taiwaneseCountingThousand"/>
      <w:lvlText w:val="（%1）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B9AA6426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9B0A12"/>
    <w:multiLevelType w:val="hybridMultilevel"/>
    <w:tmpl w:val="926CBB5A"/>
    <w:lvl w:ilvl="0" w:tplc="79CC180A">
      <w:start w:val="1"/>
      <w:numFmt w:val="taiwaneseCountingThousand"/>
      <w:lvlText w:val="%1、"/>
      <w:lvlJc w:val="left"/>
      <w:pPr>
        <w:ind w:left="3315" w:hanging="480"/>
      </w:pPr>
      <w:rPr>
        <w:rFonts w:asci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623AB7"/>
    <w:multiLevelType w:val="hybridMultilevel"/>
    <w:tmpl w:val="A7087740"/>
    <w:lvl w:ilvl="0" w:tplc="86BEB4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F07750B"/>
    <w:multiLevelType w:val="multilevel"/>
    <w:tmpl w:val="B2166A36"/>
    <w:styleLink w:val="1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944119895">
    <w:abstractNumId w:val="7"/>
  </w:num>
  <w:num w:numId="2" w16cid:durableId="1004674562">
    <w:abstractNumId w:val="4"/>
  </w:num>
  <w:num w:numId="3" w16cid:durableId="1534001742">
    <w:abstractNumId w:val="1"/>
  </w:num>
  <w:num w:numId="4" w16cid:durableId="743533383">
    <w:abstractNumId w:val="6"/>
  </w:num>
  <w:num w:numId="5" w16cid:durableId="278025914">
    <w:abstractNumId w:val="0"/>
  </w:num>
  <w:num w:numId="6" w16cid:durableId="1991329319">
    <w:abstractNumId w:val="3"/>
  </w:num>
  <w:num w:numId="7" w16cid:durableId="1331637344">
    <w:abstractNumId w:val="2"/>
  </w:num>
  <w:num w:numId="8" w16cid:durableId="385029171">
    <w:abstractNumId w:val="8"/>
  </w:num>
  <w:num w:numId="9" w16cid:durableId="1210797148">
    <w:abstractNumId w:val="5"/>
  </w:num>
  <w:num w:numId="10" w16cid:durableId="1074622378">
    <w:abstractNumId w:val="9"/>
  </w:num>
  <w:num w:numId="11" w16cid:durableId="1263633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732"/>
    <w:rsid w:val="00000F7B"/>
    <w:rsid w:val="00001E70"/>
    <w:rsid w:val="00066511"/>
    <w:rsid w:val="00125EAD"/>
    <w:rsid w:val="0012705C"/>
    <w:rsid w:val="001833EC"/>
    <w:rsid w:val="00185680"/>
    <w:rsid w:val="00197651"/>
    <w:rsid w:val="001D4ED3"/>
    <w:rsid w:val="001E59E9"/>
    <w:rsid w:val="00276F21"/>
    <w:rsid w:val="002A1234"/>
    <w:rsid w:val="002E3F5E"/>
    <w:rsid w:val="00317572"/>
    <w:rsid w:val="00325C27"/>
    <w:rsid w:val="00371B85"/>
    <w:rsid w:val="003A20D0"/>
    <w:rsid w:val="004406B6"/>
    <w:rsid w:val="00445676"/>
    <w:rsid w:val="004835B8"/>
    <w:rsid w:val="004B723B"/>
    <w:rsid w:val="004E1C71"/>
    <w:rsid w:val="00596C90"/>
    <w:rsid w:val="005A0732"/>
    <w:rsid w:val="005B4C12"/>
    <w:rsid w:val="006A6035"/>
    <w:rsid w:val="00753513"/>
    <w:rsid w:val="00766018"/>
    <w:rsid w:val="00827DCB"/>
    <w:rsid w:val="00842250"/>
    <w:rsid w:val="00845217"/>
    <w:rsid w:val="0089510C"/>
    <w:rsid w:val="00896206"/>
    <w:rsid w:val="008C1C3E"/>
    <w:rsid w:val="00905EE7"/>
    <w:rsid w:val="009210A5"/>
    <w:rsid w:val="00965C9F"/>
    <w:rsid w:val="00A330AE"/>
    <w:rsid w:val="00A828D6"/>
    <w:rsid w:val="00AA402E"/>
    <w:rsid w:val="00AA422C"/>
    <w:rsid w:val="00AB327B"/>
    <w:rsid w:val="00AC50ED"/>
    <w:rsid w:val="00B10E2B"/>
    <w:rsid w:val="00B11B03"/>
    <w:rsid w:val="00B926B9"/>
    <w:rsid w:val="00BA73B8"/>
    <w:rsid w:val="00BA7918"/>
    <w:rsid w:val="00BE5B37"/>
    <w:rsid w:val="00C47018"/>
    <w:rsid w:val="00C86B8E"/>
    <w:rsid w:val="00CB15E8"/>
    <w:rsid w:val="00CB4082"/>
    <w:rsid w:val="00CD6189"/>
    <w:rsid w:val="00D15D1D"/>
    <w:rsid w:val="00D20528"/>
    <w:rsid w:val="00D43991"/>
    <w:rsid w:val="00D4756A"/>
    <w:rsid w:val="00D52516"/>
    <w:rsid w:val="00DB4171"/>
    <w:rsid w:val="00DB49BE"/>
    <w:rsid w:val="00E129BA"/>
    <w:rsid w:val="00E8101E"/>
    <w:rsid w:val="00EA6EF3"/>
    <w:rsid w:val="00ED0A92"/>
    <w:rsid w:val="00EF3A34"/>
    <w:rsid w:val="00EF528A"/>
    <w:rsid w:val="00F12DE6"/>
    <w:rsid w:val="00F64B99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C81A9"/>
  <w15:docId w15:val="{F5562CB9-C6DF-455D-A714-F6B29AD0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B37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E5B37"/>
    <w:pPr>
      <w:ind w:left="480"/>
    </w:pPr>
  </w:style>
  <w:style w:type="paragraph" w:styleId="a4">
    <w:name w:val="header"/>
    <w:basedOn w:val="a"/>
    <w:rsid w:val="00BE5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BE5B37"/>
    <w:rPr>
      <w:sz w:val="20"/>
      <w:szCs w:val="20"/>
    </w:rPr>
  </w:style>
  <w:style w:type="paragraph" w:styleId="a6">
    <w:name w:val="footer"/>
    <w:basedOn w:val="a"/>
    <w:rsid w:val="00BE5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BE5B37"/>
    <w:rPr>
      <w:sz w:val="20"/>
      <w:szCs w:val="20"/>
    </w:rPr>
  </w:style>
  <w:style w:type="paragraph" w:styleId="a8">
    <w:name w:val="Balloon Text"/>
    <w:basedOn w:val="a"/>
    <w:rsid w:val="00BE5B37"/>
    <w:rPr>
      <w:rFonts w:ascii="Cambria" w:hAnsi="Cambria"/>
      <w:sz w:val="18"/>
      <w:szCs w:val="18"/>
    </w:rPr>
  </w:style>
  <w:style w:type="character" w:customStyle="1" w:styleId="a9">
    <w:name w:val="註解方塊文字 字元"/>
    <w:rsid w:val="00BE5B37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BE5B37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rsid w:val="00BE5B37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customStyle="1" w:styleId="ab">
    <w:name w:val="本文縮排 字元"/>
    <w:basedOn w:val="a0"/>
    <w:link w:val="ac"/>
    <w:locked/>
    <w:rsid w:val="00D20528"/>
    <w:rPr>
      <w:rFonts w:ascii="標楷體" w:eastAsia="標楷體" w:hAnsi="標楷體"/>
      <w:kern w:val="2"/>
      <w:sz w:val="28"/>
      <w:szCs w:val="24"/>
    </w:rPr>
  </w:style>
  <w:style w:type="paragraph" w:styleId="ac">
    <w:name w:val="Body Text Indent"/>
    <w:basedOn w:val="a"/>
    <w:link w:val="ab"/>
    <w:rsid w:val="00D20528"/>
    <w:pPr>
      <w:suppressAutoHyphens w:val="0"/>
      <w:autoSpaceDN/>
      <w:snapToGrid w:val="0"/>
      <w:ind w:left="899" w:hangingChars="321" w:hanging="899"/>
      <w:textAlignment w:val="auto"/>
    </w:pPr>
    <w:rPr>
      <w:rFonts w:ascii="標楷體" w:eastAsia="標楷體" w:hAnsi="標楷體"/>
      <w:kern w:val="2"/>
      <w:sz w:val="28"/>
      <w:szCs w:val="24"/>
    </w:rPr>
  </w:style>
  <w:style w:type="character" w:customStyle="1" w:styleId="10">
    <w:name w:val="本文縮排 字元1"/>
    <w:basedOn w:val="a0"/>
    <w:uiPriority w:val="99"/>
    <w:semiHidden/>
    <w:rsid w:val="00D20528"/>
    <w:rPr>
      <w:kern w:val="3"/>
      <w:sz w:val="24"/>
      <w:szCs w:val="22"/>
    </w:rPr>
  </w:style>
  <w:style w:type="numbering" w:customStyle="1" w:styleId="1">
    <w:name w:val="目前的清單1"/>
    <w:uiPriority w:val="99"/>
    <w:rsid w:val="00325C2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36;&#32317;1051001\&#21508;&#38917;&#27963;&#21205;\&#20840;&#27665;&#36939;&#21205;&#26371;\&#35336;&#30059;&#31684;&#26412;\&#31684;&#26412;-&#20195;&#34920;&#38538;&#36984;&#25300;&#35336;&#30059;&#65288;&#33609;&#26696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F0D4-E580-40F2-BF61-AD9AE8EF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範本-代表隊選拔計畫（草案）</Template>
  <TotalTime>121</TotalTime>
  <Pages>2</Pages>
  <Words>284</Words>
  <Characters>1622</Characters>
  <Application>Microsoft Office Word</Application>
  <DocSecurity>0</DocSecurity>
  <Lines>13</Lines>
  <Paragraphs>3</Paragraphs>
  <ScaleCrop>false</ScaleCrop>
  <Company>KMSOFFICE2019X64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csgig</dc:creator>
  <cp:lastModifiedBy>臺南市 體育總會</cp:lastModifiedBy>
  <cp:revision>22</cp:revision>
  <cp:lastPrinted>2022-11-16T02:01:00Z</cp:lastPrinted>
  <dcterms:created xsi:type="dcterms:W3CDTF">2024-02-01T02:43:00Z</dcterms:created>
  <dcterms:modified xsi:type="dcterms:W3CDTF">2024-03-18T07:50:00Z</dcterms:modified>
</cp:coreProperties>
</file>